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E2" w:rsidRPr="00500AED" w:rsidRDefault="007D64E2" w:rsidP="007D64E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="00347740">
        <w:rPr>
          <w:rFonts w:ascii="Arial" w:hAnsi="Arial" w:cs="Arial"/>
          <w:b/>
          <w:sz w:val="32"/>
          <w:szCs w:val="32"/>
        </w:rPr>
        <w:t>8</w:t>
      </w:r>
      <w:r w:rsidRPr="00D67C7F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</w:t>
      </w:r>
      <w:r w:rsidRPr="00D67C7F">
        <w:rPr>
          <w:rFonts w:ascii="Arial" w:hAnsi="Arial" w:cs="Arial"/>
          <w:b/>
          <w:sz w:val="32"/>
          <w:szCs w:val="32"/>
        </w:rPr>
        <w:t xml:space="preserve">0.2022 г. № </w:t>
      </w:r>
      <w:r>
        <w:rPr>
          <w:rFonts w:ascii="Arial" w:hAnsi="Arial" w:cs="Arial"/>
          <w:b/>
          <w:sz w:val="32"/>
          <w:szCs w:val="32"/>
        </w:rPr>
        <w:t>79</w:t>
      </w:r>
    </w:p>
    <w:p w:rsidR="007D64E2" w:rsidRPr="00500AED" w:rsidRDefault="007D64E2" w:rsidP="007D64E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500AE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D64E2" w:rsidRPr="00500AED" w:rsidRDefault="007D64E2" w:rsidP="007D64E2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 w:rsidRPr="00500AED">
        <w:rPr>
          <w:rFonts w:ascii="Arial" w:hAnsi="Arial" w:cs="Arial"/>
          <w:b/>
          <w:sz w:val="32"/>
          <w:szCs w:val="32"/>
        </w:rPr>
        <w:t>ИРКУТСКАЯ ОБЛАСТЬ</w:t>
      </w:r>
    </w:p>
    <w:p w:rsidR="007D64E2" w:rsidRPr="00500AED" w:rsidRDefault="007D64E2" w:rsidP="007D64E2">
      <w:pPr>
        <w:tabs>
          <w:tab w:val="left" w:pos="9356"/>
        </w:tabs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500AED">
        <w:rPr>
          <w:rFonts w:ascii="Arial" w:hAnsi="Arial" w:cs="Arial"/>
          <w:b/>
          <w:sz w:val="32"/>
          <w:szCs w:val="32"/>
        </w:rPr>
        <w:t>АДМИНИСТРАЦИЯ</w:t>
      </w:r>
    </w:p>
    <w:p w:rsidR="007D64E2" w:rsidRPr="00500AED" w:rsidRDefault="007D64E2" w:rsidP="007D64E2">
      <w:pPr>
        <w:overflowPunct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00AED">
        <w:rPr>
          <w:rFonts w:ascii="Arial" w:hAnsi="Arial" w:cs="Arial"/>
          <w:b/>
          <w:bCs/>
          <w:sz w:val="32"/>
          <w:szCs w:val="32"/>
        </w:rPr>
        <w:t>КОСТИНСКОГО МУНИЦИПАЛЬНОГО ОБРАЗОВАНИЯ-</w:t>
      </w:r>
    </w:p>
    <w:p w:rsidR="007D64E2" w:rsidRPr="00500AED" w:rsidRDefault="007D64E2" w:rsidP="007D64E2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500AED">
        <w:rPr>
          <w:rFonts w:ascii="Arial" w:hAnsi="Arial"/>
          <w:b/>
          <w:bCs/>
          <w:sz w:val="32"/>
          <w:szCs w:val="32"/>
        </w:rPr>
        <w:t xml:space="preserve">АДМИНИСТРАЦИЯ СЕЛЬСКОГО </w:t>
      </w:r>
      <w:r w:rsidRPr="00500AED">
        <w:rPr>
          <w:rFonts w:ascii="Arial" w:hAnsi="Arial" w:cs="Arial"/>
          <w:b/>
          <w:sz w:val="32"/>
          <w:szCs w:val="32"/>
        </w:rPr>
        <w:t>ПОСЕЛЕНИЯ</w:t>
      </w:r>
    </w:p>
    <w:p w:rsidR="007D64E2" w:rsidRPr="007D64E2" w:rsidRDefault="007D64E2" w:rsidP="007D64E2">
      <w:pPr>
        <w:tabs>
          <w:tab w:val="left" w:pos="3540"/>
        </w:tabs>
        <w:jc w:val="center"/>
        <w:rPr>
          <w:rFonts w:ascii="Arial" w:hAnsi="Arial" w:cs="Arial"/>
          <w:b/>
          <w:sz w:val="32"/>
          <w:szCs w:val="32"/>
        </w:rPr>
      </w:pPr>
      <w:r w:rsidRPr="00500AED">
        <w:rPr>
          <w:rFonts w:ascii="Arial" w:hAnsi="Arial" w:cs="Arial"/>
          <w:b/>
          <w:sz w:val="32"/>
          <w:szCs w:val="32"/>
        </w:rPr>
        <w:t>ПОСТАНОВЛЕНИЕ</w:t>
      </w:r>
      <w:r w:rsidRPr="00500AED">
        <w:rPr>
          <w:rFonts w:ascii="Times New Roman" w:hAnsi="Times New Roman"/>
          <w:b/>
          <w:sz w:val="28"/>
          <w:szCs w:val="28"/>
        </w:rPr>
        <w:t xml:space="preserve"> </w:t>
      </w:r>
    </w:p>
    <w:p w:rsidR="00D811A3" w:rsidRPr="007D64E2" w:rsidRDefault="00D811A3" w:rsidP="007D64E2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D811A3" w:rsidRPr="007D64E2" w:rsidRDefault="00D811A3" w:rsidP="00D811A3">
      <w:pPr>
        <w:autoSpaceDE w:val="0"/>
        <w:autoSpaceDN w:val="0"/>
        <w:adjustRightInd w:val="0"/>
        <w:jc w:val="center"/>
        <w:rPr>
          <w:rFonts w:ascii="Arial" w:hAnsi="Arial" w:cs="Arial"/>
          <w:kern w:val="2"/>
          <w:sz w:val="32"/>
          <w:szCs w:val="32"/>
        </w:rPr>
      </w:pPr>
      <w:r w:rsidRPr="007D64E2">
        <w:rPr>
          <w:rFonts w:ascii="Arial" w:hAnsi="Arial" w:cs="Arial"/>
          <w:b/>
          <w:kern w:val="2"/>
          <w:sz w:val="32"/>
          <w:szCs w:val="32"/>
        </w:rPr>
        <w:t>ОБ УТВЕРЖДЕНИИ АДМИНИСТРАТИВНОГО РЕГЛАМЕНТА</w:t>
      </w:r>
    </w:p>
    <w:p w:rsidR="00D811A3" w:rsidRPr="007D64E2" w:rsidRDefault="00D811A3" w:rsidP="00D811A3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7D64E2">
        <w:rPr>
          <w:rFonts w:ascii="Arial" w:hAnsi="Arial" w:cs="Arial"/>
          <w:b/>
          <w:kern w:val="2"/>
          <w:sz w:val="32"/>
          <w:szCs w:val="32"/>
        </w:rPr>
        <w:t>ПРЕДОСТАВЛЕНИЯ МУНИЦИПАЛЬНОЙ УСЛУГИ</w:t>
      </w:r>
    </w:p>
    <w:p w:rsidR="00EE6D79" w:rsidRPr="007D64E2" w:rsidRDefault="00EE6D79" w:rsidP="00EE6D79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2"/>
          <w:szCs w:val="32"/>
        </w:rPr>
      </w:pPr>
      <w:r w:rsidRPr="007D64E2">
        <w:rPr>
          <w:rFonts w:ascii="Arial" w:hAnsi="Arial" w:cs="Arial"/>
          <w:b w:val="0"/>
          <w:kern w:val="2"/>
          <w:sz w:val="32"/>
          <w:szCs w:val="32"/>
        </w:rPr>
        <w:t>«</w:t>
      </w:r>
      <w:r w:rsidRPr="007D64E2">
        <w:rPr>
          <w:rStyle w:val="7"/>
          <w:rFonts w:ascii="Arial" w:hAnsi="Arial" w:cs="Arial"/>
          <w:b/>
          <w:bCs/>
          <w:color w:val="000000"/>
          <w:sz w:val="32"/>
          <w:szCs w:val="32"/>
        </w:rPr>
        <w:t xml:space="preserve">ПОСТАНОВКА ГРАЖДАН НА УЧЕТ В КАЧЕСТВЕ ЛИЦ, ИМЕЮЩИХ ПРАВО НА ПРЕДОСТАВЛЕНИЕ ЗЕМЕЛЬНЫХ УЧАСТКОВ </w:t>
      </w:r>
      <w:r w:rsidRPr="007D64E2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 xml:space="preserve">В СОБСТВЕННОСТЬ БЕСПЛАТНО» НА ТЕРРИТОРИИ </w:t>
      </w:r>
      <w:r w:rsidR="007D64E2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>КОСТИНСКОГО</w:t>
      </w:r>
      <w:r w:rsidRPr="007D64E2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D811A3" w:rsidRPr="007D64E2" w:rsidRDefault="00EE6D79" w:rsidP="00EE6D79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2"/>
          <w:szCs w:val="32"/>
        </w:rPr>
      </w:pPr>
      <w:r w:rsidRPr="007D64E2">
        <w:rPr>
          <w:rStyle w:val="24"/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</w:t>
      </w:r>
    </w:p>
    <w:p w:rsidR="00EE6D79" w:rsidRPr="007D64E2" w:rsidRDefault="00EE6D79" w:rsidP="00EE6D79">
      <w:pPr>
        <w:pStyle w:val="70"/>
        <w:shd w:val="clear" w:color="auto" w:fill="auto"/>
        <w:ind w:firstLine="360"/>
        <w:jc w:val="center"/>
        <w:rPr>
          <w:rFonts w:ascii="Arial" w:hAnsi="Arial" w:cs="Arial"/>
          <w:kern w:val="2"/>
          <w:sz w:val="32"/>
          <w:szCs w:val="32"/>
        </w:rPr>
      </w:pPr>
    </w:p>
    <w:p w:rsidR="003C52EB" w:rsidRDefault="00D811A3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7D64E2">
        <w:rPr>
          <w:rFonts w:ascii="Arial" w:hAnsi="Arial" w:cs="Arial"/>
          <w:kern w:val="2"/>
        </w:rPr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Законом Иркутской области от </w:t>
      </w:r>
      <w:r w:rsidRPr="007D64E2">
        <w:rPr>
          <w:rFonts w:ascii="Arial" w:hAnsi="Arial" w:cs="Arial"/>
        </w:rPr>
        <w:t xml:space="preserve">28 декабря 2015 года № 146-ОЗ «О бесплатном предоставлении земельных участков в собственность граждан», </w:t>
      </w:r>
      <w:r w:rsidRPr="00970CFB">
        <w:rPr>
          <w:rFonts w:ascii="Arial" w:hAnsi="Arial" w:cs="Arial"/>
          <w:color w:val="auto"/>
          <w:kern w:val="2"/>
        </w:rPr>
        <w:t xml:space="preserve">Порядком разработки и утверждения административных регламентов предоставления муниципальных услуг, </w:t>
      </w:r>
      <w:r w:rsidRPr="00970CFB">
        <w:rPr>
          <w:rFonts w:ascii="Arial" w:hAnsi="Arial" w:cs="Arial"/>
          <w:bCs/>
          <w:color w:val="auto"/>
          <w:kern w:val="2"/>
        </w:rPr>
        <w:t>руководствуясь</w:t>
      </w:r>
      <w:r w:rsidRPr="007D64E2">
        <w:rPr>
          <w:rFonts w:ascii="Arial" w:hAnsi="Arial" w:cs="Arial"/>
          <w:bCs/>
          <w:kern w:val="2"/>
        </w:rPr>
        <w:t xml:space="preserve"> статьей 40 Устава </w:t>
      </w:r>
      <w:r w:rsidR="007D64E2">
        <w:rPr>
          <w:rFonts w:ascii="Arial" w:hAnsi="Arial" w:cs="Arial"/>
          <w:bCs/>
          <w:kern w:val="2"/>
        </w:rPr>
        <w:t>Костинского</w:t>
      </w:r>
      <w:r w:rsidRPr="007D64E2">
        <w:rPr>
          <w:rFonts w:ascii="Arial" w:hAnsi="Arial" w:cs="Arial"/>
          <w:bCs/>
          <w:kern w:val="2"/>
        </w:rPr>
        <w:t xml:space="preserve"> муниципального образования, администрация </w:t>
      </w:r>
      <w:r w:rsidR="007D64E2">
        <w:rPr>
          <w:rFonts w:ascii="Arial" w:hAnsi="Arial" w:cs="Arial"/>
          <w:kern w:val="2"/>
        </w:rPr>
        <w:t>Костинского</w:t>
      </w:r>
      <w:r w:rsidRPr="007D64E2">
        <w:rPr>
          <w:rFonts w:ascii="Arial" w:hAnsi="Arial" w:cs="Arial"/>
          <w:kern w:val="2"/>
        </w:rPr>
        <w:t xml:space="preserve"> муниципального образования</w:t>
      </w:r>
    </w:p>
    <w:p w:rsidR="00D811A3" w:rsidRPr="007D64E2" w:rsidRDefault="00D811A3" w:rsidP="003C52E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811A3" w:rsidRPr="005D562D" w:rsidRDefault="00D811A3" w:rsidP="00B030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D562D">
        <w:rPr>
          <w:rFonts w:ascii="Arial" w:hAnsi="Arial" w:cs="Arial"/>
          <w:b/>
          <w:sz w:val="30"/>
          <w:szCs w:val="30"/>
        </w:rPr>
        <w:t>ПОСТАНОВЛЯЕТ:</w:t>
      </w:r>
    </w:p>
    <w:p w:rsidR="003C52EB" w:rsidRPr="003C52EB" w:rsidRDefault="003C52EB" w:rsidP="00D811A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30"/>
          <w:szCs w:val="30"/>
        </w:rPr>
      </w:pPr>
    </w:p>
    <w:p w:rsidR="00D811A3" w:rsidRPr="007D64E2" w:rsidRDefault="00D811A3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7D64E2">
        <w:rPr>
          <w:rFonts w:ascii="Arial" w:hAnsi="Arial" w:cs="Arial"/>
          <w:bCs/>
          <w:kern w:val="2"/>
        </w:rPr>
        <w:t>1. Утвердить административный регламент предоставления муниципальной услуги</w:t>
      </w:r>
      <w:r w:rsidRPr="007D64E2">
        <w:rPr>
          <w:rFonts w:ascii="Arial" w:hAnsi="Arial" w:cs="Arial"/>
        </w:rPr>
        <w:t xml:space="preserve"> </w:t>
      </w:r>
      <w:r w:rsidRPr="007D64E2">
        <w:rPr>
          <w:rFonts w:ascii="Arial" w:hAnsi="Arial" w:cs="Arial"/>
          <w:kern w:val="2"/>
        </w:rPr>
        <w:t>«</w:t>
      </w:r>
      <w:r w:rsidRPr="007D64E2">
        <w:rPr>
          <w:rFonts w:ascii="Arial" w:hAnsi="Arial" w:cs="Arial"/>
          <w:bCs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7D64E2">
        <w:rPr>
          <w:rFonts w:ascii="Arial" w:hAnsi="Arial" w:cs="Arial"/>
          <w:bCs/>
          <w:kern w:val="2"/>
        </w:rPr>
        <w:t>» (прилагается).</w:t>
      </w:r>
    </w:p>
    <w:p w:rsidR="00D811A3" w:rsidRPr="003C52EB" w:rsidRDefault="00D811A3" w:rsidP="00D811A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color w:val="auto"/>
          <w:kern w:val="2"/>
        </w:rPr>
      </w:pPr>
      <w:r w:rsidRPr="007D64E2">
        <w:rPr>
          <w:rFonts w:ascii="Arial" w:hAnsi="Arial" w:cs="Arial"/>
          <w:bCs/>
          <w:kern w:val="2"/>
        </w:rPr>
        <w:t xml:space="preserve">2. </w:t>
      </w:r>
      <w:r w:rsidRPr="003C52EB">
        <w:rPr>
          <w:rFonts w:ascii="Arial" w:hAnsi="Arial" w:cs="Arial"/>
          <w:bCs/>
          <w:color w:val="auto"/>
          <w:kern w:val="2"/>
        </w:rPr>
        <w:t xml:space="preserve">Постановление администрации </w:t>
      </w:r>
      <w:r w:rsidR="003C52EB" w:rsidRPr="003C52EB">
        <w:rPr>
          <w:rFonts w:ascii="Arial" w:hAnsi="Arial" w:cs="Arial"/>
          <w:bCs/>
          <w:color w:val="auto"/>
          <w:kern w:val="2"/>
        </w:rPr>
        <w:t>Костинского</w:t>
      </w:r>
      <w:r w:rsidRPr="003C52EB">
        <w:rPr>
          <w:rFonts w:ascii="Arial" w:hAnsi="Arial" w:cs="Arial"/>
          <w:bCs/>
          <w:color w:val="auto"/>
          <w:kern w:val="2"/>
        </w:rPr>
        <w:t xml:space="preserve"> муниципального образования от </w:t>
      </w:r>
      <w:r w:rsidR="003C52EB" w:rsidRPr="003C52EB">
        <w:rPr>
          <w:rFonts w:ascii="Arial" w:hAnsi="Arial" w:cs="Arial"/>
          <w:bCs/>
          <w:color w:val="auto"/>
          <w:kern w:val="2"/>
        </w:rPr>
        <w:t>08</w:t>
      </w:r>
      <w:r w:rsidRPr="003C52EB">
        <w:rPr>
          <w:rFonts w:ascii="Arial" w:hAnsi="Arial" w:cs="Arial"/>
          <w:bCs/>
          <w:color w:val="auto"/>
          <w:kern w:val="2"/>
        </w:rPr>
        <w:t xml:space="preserve"> </w:t>
      </w:r>
      <w:r w:rsidR="003C52EB" w:rsidRPr="003C52EB">
        <w:rPr>
          <w:rFonts w:ascii="Arial" w:hAnsi="Arial" w:cs="Arial"/>
          <w:bCs/>
          <w:color w:val="auto"/>
          <w:kern w:val="2"/>
        </w:rPr>
        <w:t>сентября</w:t>
      </w:r>
      <w:r w:rsidRPr="003C52EB">
        <w:rPr>
          <w:rFonts w:ascii="Arial" w:hAnsi="Arial" w:cs="Arial"/>
          <w:bCs/>
          <w:color w:val="auto"/>
          <w:kern w:val="2"/>
        </w:rPr>
        <w:t xml:space="preserve"> 202</w:t>
      </w:r>
      <w:r w:rsidR="00EE6D79" w:rsidRPr="003C52EB">
        <w:rPr>
          <w:rFonts w:ascii="Arial" w:hAnsi="Arial" w:cs="Arial"/>
          <w:bCs/>
          <w:color w:val="auto"/>
          <w:kern w:val="2"/>
        </w:rPr>
        <w:t>2</w:t>
      </w:r>
      <w:r w:rsidRPr="003C52EB">
        <w:rPr>
          <w:rFonts w:ascii="Arial" w:hAnsi="Arial" w:cs="Arial"/>
          <w:bCs/>
          <w:color w:val="auto"/>
          <w:kern w:val="2"/>
        </w:rPr>
        <w:t xml:space="preserve"> г. № </w:t>
      </w:r>
      <w:r w:rsidR="003C52EB" w:rsidRPr="003C52EB">
        <w:rPr>
          <w:rFonts w:ascii="Arial" w:hAnsi="Arial" w:cs="Arial"/>
          <w:bCs/>
          <w:color w:val="auto"/>
          <w:kern w:val="2"/>
        </w:rPr>
        <w:t>66</w:t>
      </w:r>
      <w:r w:rsidRPr="003C52EB">
        <w:rPr>
          <w:rFonts w:ascii="Arial" w:hAnsi="Arial" w:cs="Arial"/>
          <w:bCs/>
          <w:color w:val="auto"/>
          <w:kern w:val="2"/>
        </w:rPr>
        <w:t xml:space="preserve"> «Об утверждении административного регламента предоставления муниципальной услуги «</w:t>
      </w:r>
      <w:r w:rsidR="00EE6D79" w:rsidRPr="003C52EB">
        <w:rPr>
          <w:rFonts w:ascii="Arial" w:hAnsi="Arial" w:cs="Arial"/>
          <w:bCs/>
          <w:color w:val="auto"/>
        </w:rPr>
        <w:t>Постановка на земельный учет граждан, имеющих право на предоставление земельных участков в собственность бесплатно</w:t>
      </w:r>
      <w:r w:rsidRPr="003C52EB">
        <w:rPr>
          <w:rFonts w:ascii="Arial" w:hAnsi="Arial" w:cs="Arial"/>
          <w:bCs/>
          <w:color w:val="auto"/>
        </w:rPr>
        <w:t>»</w:t>
      </w:r>
      <w:r w:rsidRPr="003C52EB">
        <w:rPr>
          <w:rFonts w:ascii="Arial" w:hAnsi="Arial" w:cs="Arial"/>
          <w:bCs/>
          <w:color w:val="auto"/>
          <w:kern w:val="2"/>
        </w:rPr>
        <w:t xml:space="preserve"> признать утратившим силу.</w:t>
      </w:r>
    </w:p>
    <w:p w:rsidR="00D811A3" w:rsidRDefault="00D811A3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7D64E2">
        <w:rPr>
          <w:rFonts w:ascii="Arial" w:hAnsi="Arial" w:cs="Arial"/>
          <w:bCs/>
          <w:kern w:val="2"/>
        </w:rPr>
        <w:t xml:space="preserve">3. Настоящее постановление </w:t>
      </w:r>
      <w:r w:rsidRPr="007D64E2">
        <w:rPr>
          <w:rFonts w:ascii="Arial" w:hAnsi="Arial" w:cs="Arial"/>
          <w:kern w:val="2"/>
        </w:rPr>
        <w:t>вступает в силу после дня его официального опубликования в Вестнике «</w:t>
      </w:r>
      <w:r w:rsidR="003C52EB">
        <w:rPr>
          <w:rFonts w:ascii="Arial" w:hAnsi="Arial" w:cs="Arial"/>
          <w:kern w:val="2"/>
        </w:rPr>
        <w:t>Костинского</w:t>
      </w:r>
      <w:r w:rsidRPr="007D64E2">
        <w:rPr>
          <w:rFonts w:ascii="Arial" w:hAnsi="Arial" w:cs="Arial"/>
          <w:kern w:val="2"/>
        </w:rPr>
        <w:t xml:space="preserve"> сельского поселения».</w:t>
      </w:r>
    </w:p>
    <w:p w:rsidR="003C52EB" w:rsidRDefault="003C52EB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3C52EB" w:rsidRPr="007D64E2" w:rsidRDefault="003C52EB" w:rsidP="00D811A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D811A3" w:rsidRPr="007D64E2" w:rsidRDefault="00D811A3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7D64E2">
        <w:rPr>
          <w:rFonts w:ascii="Arial" w:hAnsi="Arial" w:cs="Arial"/>
          <w:kern w:val="2"/>
        </w:rPr>
        <w:t xml:space="preserve">Глава </w:t>
      </w:r>
      <w:r w:rsidR="003C52EB">
        <w:rPr>
          <w:rFonts w:ascii="Arial" w:hAnsi="Arial" w:cs="Arial"/>
          <w:kern w:val="2"/>
        </w:rPr>
        <w:t>Костинского</w:t>
      </w:r>
    </w:p>
    <w:p w:rsidR="003C52EB" w:rsidRDefault="00D811A3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7D64E2">
        <w:rPr>
          <w:rFonts w:ascii="Arial" w:hAnsi="Arial" w:cs="Arial"/>
          <w:kern w:val="2"/>
        </w:rPr>
        <w:t>муниципального образования</w:t>
      </w:r>
    </w:p>
    <w:p w:rsidR="00D811A3" w:rsidRDefault="003C52EB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Ганцюк И.С.</w:t>
      </w:r>
    </w:p>
    <w:p w:rsidR="003C52EB" w:rsidRPr="007D64E2" w:rsidRDefault="003C52EB" w:rsidP="00D811A3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D811A3" w:rsidRPr="003C52EB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3C52EB">
        <w:rPr>
          <w:rFonts w:ascii="Courier New" w:hAnsi="Courier New" w:cs="Courier New"/>
          <w:kern w:val="2"/>
          <w:sz w:val="22"/>
          <w:szCs w:val="22"/>
        </w:rPr>
        <w:t>УТВЕРЖДЕН</w:t>
      </w:r>
    </w:p>
    <w:p w:rsidR="00D811A3" w:rsidRPr="003C52EB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i/>
          <w:kern w:val="2"/>
          <w:sz w:val="22"/>
          <w:szCs w:val="22"/>
        </w:rPr>
      </w:pPr>
      <w:r w:rsidRPr="003C52EB">
        <w:rPr>
          <w:rFonts w:ascii="Courier New" w:hAnsi="Courier New" w:cs="Courier New"/>
          <w:kern w:val="2"/>
          <w:sz w:val="22"/>
          <w:szCs w:val="22"/>
        </w:rPr>
        <w:t xml:space="preserve">Постановлением </w:t>
      </w:r>
      <w:r w:rsidRPr="003C52EB">
        <w:rPr>
          <w:rFonts w:ascii="Courier New" w:hAnsi="Courier New" w:cs="Courier New"/>
          <w:bCs/>
          <w:kern w:val="2"/>
          <w:sz w:val="22"/>
          <w:szCs w:val="22"/>
        </w:rPr>
        <w:t>администрации</w:t>
      </w:r>
    </w:p>
    <w:p w:rsidR="00D811A3" w:rsidRPr="003C52EB" w:rsidRDefault="003C52EB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3C52EB">
        <w:rPr>
          <w:rFonts w:ascii="Courier New" w:hAnsi="Courier New" w:cs="Courier New"/>
          <w:bCs/>
          <w:kern w:val="2"/>
          <w:sz w:val="22"/>
          <w:szCs w:val="22"/>
        </w:rPr>
        <w:t>Костинского</w:t>
      </w:r>
      <w:r w:rsidR="00D811A3" w:rsidRPr="003C52EB">
        <w:rPr>
          <w:rFonts w:ascii="Courier New" w:hAnsi="Courier New" w:cs="Courier New"/>
          <w:bCs/>
          <w:kern w:val="2"/>
          <w:sz w:val="22"/>
          <w:szCs w:val="22"/>
        </w:rPr>
        <w:t xml:space="preserve"> муниципального</w:t>
      </w:r>
    </w:p>
    <w:p w:rsidR="00D811A3" w:rsidRPr="003C52EB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3C52EB">
        <w:rPr>
          <w:rFonts w:ascii="Courier New" w:hAnsi="Courier New" w:cs="Courier New"/>
          <w:bCs/>
          <w:kern w:val="2"/>
          <w:sz w:val="22"/>
          <w:szCs w:val="22"/>
        </w:rPr>
        <w:t>образования</w:t>
      </w:r>
    </w:p>
    <w:p w:rsidR="00D811A3" w:rsidRPr="003C52EB" w:rsidRDefault="00D811A3" w:rsidP="00D811A3">
      <w:pPr>
        <w:autoSpaceDE w:val="0"/>
        <w:autoSpaceDN w:val="0"/>
        <w:ind w:firstLine="709"/>
        <w:jc w:val="right"/>
        <w:rPr>
          <w:rFonts w:ascii="Courier New" w:hAnsi="Courier New" w:cs="Courier New"/>
          <w:color w:val="auto"/>
          <w:kern w:val="2"/>
          <w:sz w:val="22"/>
          <w:szCs w:val="22"/>
        </w:rPr>
      </w:pPr>
      <w:r w:rsidRPr="003C52EB">
        <w:rPr>
          <w:rFonts w:ascii="Courier New" w:hAnsi="Courier New" w:cs="Courier New"/>
          <w:color w:val="auto"/>
          <w:kern w:val="2"/>
          <w:sz w:val="22"/>
          <w:szCs w:val="22"/>
        </w:rPr>
        <w:t xml:space="preserve">от </w:t>
      </w:r>
      <w:r w:rsidR="003C52EB" w:rsidRPr="003C52EB">
        <w:rPr>
          <w:rFonts w:ascii="Courier New" w:hAnsi="Courier New" w:cs="Courier New"/>
          <w:color w:val="auto"/>
          <w:kern w:val="2"/>
          <w:sz w:val="22"/>
          <w:szCs w:val="22"/>
        </w:rPr>
        <w:t>2</w:t>
      </w:r>
      <w:r w:rsidR="00251827">
        <w:rPr>
          <w:rFonts w:ascii="Courier New" w:hAnsi="Courier New" w:cs="Courier New"/>
          <w:color w:val="auto"/>
          <w:kern w:val="2"/>
          <w:sz w:val="22"/>
          <w:szCs w:val="22"/>
        </w:rPr>
        <w:t>8</w:t>
      </w:r>
      <w:r w:rsidRPr="003C52EB">
        <w:rPr>
          <w:rFonts w:ascii="Courier New" w:hAnsi="Courier New" w:cs="Courier New"/>
          <w:color w:val="auto"/>
          <w:kern w:val="2"/>
          <w:sz w:val="22"/>
          <w:szCs w:val="22"/>
        </w:rPr>
        <w:t xml:space="preserve"> </w:t>
      </w:r>
      <w:r w:rsidR="003C52EB" w:rsidRPr="003C52EB">
        <w:rPr>
          <w:rFonts w:ascii="Courier New" w:hAnsi="Courier New" w:cs="Courier New"/>
          <w:color w:val="auto"/>
          <w:kern w:val="2"/>
          <w:sz w:val="22"/>
          <w:szCs w:val="22"/>
        </w:rPr>
        <w:t>октября</w:t>
      </w:r>
      <w:r w:rsidRPr="003C52EB">
        <w:rPr>
          <w:rFonts w:ascii="Courier New" w:hAnsi="Courier New" w:cs="Courier New"/>
          <w:color w:val="auto"/>
          <w:kern w:val="2"/>
          <w:sz w:val="22"/>
          <w:szCs w:val="22"/>
        </w:rPr>
        <w:t xml:space="preserve"> 2022г. № </w:t>
      </w:r>
      <w:r w:rsidR="003C52EB" w:rsidRPr="003C52EB">
        <w:rPr>
          <w:rFonts w:ascii="Courier New" w:hAnsi="Courier New" w:cs="Courier New"/>
          <w:color w:val="auto"/>
          <w:kern w:val="2"/>
          <w:sz w:val="22"/>
          <w:szCs w:val="22"/>
        </w:rPr>
        <w:t>79</w:t>
      </w:r>
    </w:p>
    <w:p w:rsidR="0079243B" w:rsidRPr="003C52EB" w:rsidRDefault="0079243B">
      <w:pPr>
        <w:pStyle w:val="21"/>
        <w:shd w:val="clear" w:color="auto" w:fill="auto"/>
        <w:spacing w:line="280" w:lineRule="exact"/>
        <w:ind w:firstLine="0"/>
        <w:jc w:val="left"/>
      </w:pPr>
    </w:p>
    <w:p w:rsidR="00EE6D79" w:rsidRPr="003C52EB" w:rsidRDefault="0079243B" w:rsidP="003C52EB">
      <w:pPr>
        <w:pStyle w:val="70"/>
        <w:shd w:val="clear" w:color="auto" w:fill="auto"/>
        <w:ind w:firstLine="360"/>
        <w:jc w:val="center"/>
        <w:rPr>
          <w:rStyle w:val="24"/>
          <w:rFonts w:ascii="Arial" w:hAnsi="Arial" w:cs="Arial"/>
          <w:b/>
          <w:bCs/>
          <w:color w:val="000000"/>
          <w:sz w:val="30"/>
          <w:szCs w:val="30"/>
        </w:rPr>
      </w:pPr>
      <w:r w:rsidRPr="003C52EB">
        <w:rPr>
          <w:rStyle w:val="7"/>
          <w:rFonts w:ascii="Arial" w:hAnsi="Arial" w:cs="Arial"/>
          <w:b/>
          <w:bCs/>
          <w:color w:val="000000"/>
          <w:sz w:val="30"/>
          <w:szCs w:val="30"/>
        </w:rPr>
        <w:t xml:space="preserve">Административный регламент предоставления </w:t>
      </w:r>
      <w:r w:rsidR="000F04EE" w:rsidRPr="003C52EB">
        <w:rPr>
          <w:rStyle w:val="7"/>
          <w:rFonts w:ascii="Arial" w:hAnsi="Arial" w:cs="Arial"/>
          <w:b/>
          <w:bCs/>
          <w:color w:val="000000"/>
          <w:sz w:val="30"/>
          <w:szCs w:val="30"/>
        </w:rPr>
        <w:t>муниципальной</w:t>
      </w:r>
      <w:r w:rsidRPr="003C52EB">
        <w:rPr>
          <w:rStyle w:val="7"/>
          <w:rFonts w:ascii="Arial" w:hAnsi="Arial" w:cs="Arial"/>
          <w:b/>
          <w:bCs/>
          <w:color w:val="000000"/>
          <w:sz w:val="30"/>
          <w:szCs w:val="30"/>
        </w:rPr>
        <w:t xml:space="preserve"> услуги «Постановка граждан на учет в качестве лиц, имеющих право на предоставление земельных участков</w:t>
      </w:r>
      <w:r w:rsidR="003C52EB">
        <w:rPr>
          <w:rStyle w:val="7"/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bookmarkStart w:id="1" w:name="bookmark0"/>
      <w:r w:rsidRPr="003C52EB">
        <w:rPr>
          <w:rStyle w:val="24"/>
          <w:rFonts w:ascii="Arial" w:hAnsi="Arial" w:cs="Arial"/>
          <w:b/>
          <w:bCs/>
          <w:color w:val="000000"/>
          <w:sz w:val="30"/>
          <w:szCs w:val="30"/>
        </w:rPr>
        <w:t>в собственность бесплатно» на территории</w:t>
      </w:r>
      <w:bookmarkEnd w:id="1"/>
    </w:p>
    <w:p w:rsidR="0079243B" w:rsidRPr="003C52EB" w:rsidRDefault="003C52EB" w:rsidP="00EE6D79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24"/>
          <w:rFonts w:ascii="Arial" w:hAnsi="Arial" w:cs="Arial"/>
          <w:b/>
          <w:bCs/>
          <w:color w:val="000000"/>
          <w:sz w:val="30"/>
          <w:szCs w:val="30"/>
        </w:rPr>
        <w:t>Костинского</w:t>
      </w:r>
      <w:r w:rsidR="00EE6D79" w:rsidRPr="003C52EB">
        <w:rPr>
          <w:rStyle w:val="24"/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0F04EE" w:rsidRPr="007D64E2" w:rsidRDefault="000F04EE" w:rsidP="00EE6D79">
      <w:pPr>
        <w:pStyle w:val="25"/>
        <w:keepNext/>
        <w:keepLines/>
        <w:shd w:val="clear" w:color="auto" w:fill="auto"/>
        <w:ind w:firstLine="0"/>
      </w:pPr>
    </w:p>
    <w:p w:rsidR="0079243B" w:rsidRPr="005D562D" w:rsidRDefault="003C52EB" w:rsidP="003C52EB">
      <w:pPr>
        <w:pStyle w:val="25"/>
        <w:keepNext/>
        <w:keepLines/>
        <w:shd w:val="clear" w:color="auto" w:fill="auto"/>
        <w:tabs>
          <w:tab w:val="left" w:pos="4111"/>
        </w:tabs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" w:name="bookmark1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  <w:lang w:val="en-US"/>
        </w:rPr>
        <w:t>I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.</w:t>
      </w:r>
      <w:r w:rsidR="0079243B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Общие положения</w:t>
      </w:r>
      <w:bookmarkEnd w:id="2"/>
    </w:p>
    <w:p w:rsidR="003C52EB" w:rsidRPr="005D562D" w:rsidRDefault="003C52EB" w:rsidP="003C52EB">
      <w:pPr>
        <w:pStyle w:val="25"/>
        <w:keepNext/>
        <w:keepLines/>
        <w:shd w:val="clear" w:color="auto" w:fill="auto"/>
        <w:tabs>
          <w:tab w:val="left" w:pos="4111"/>
        </w:tabs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5D562D" w:rsidRDefault="0079243B" w:rsidP="003C52EB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3" w:name="bookmark2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Предмет регулирования Административного регламента</w:t>
      </w:r>
      <w:bookmarkEnd w:id="3"/>
    </w:p>
    <w:p w:rsidR="00494777" w:rsidRPr="003C52EB" w:rsidRDefault="00494777" w:rsidP="003C52EB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30"/>
          <w:szCs w:val="30"/>
        </w:rPr>
      </w:pPr>
    </w:p>
    <w:p w:rsidR="0079243B" w:rsidRPr="00494777" w:rsidRDefault="00494777" w:rsidP="00494777">
      <w:pPr>
        <w:pStyle w:val="21"/>
        <w:shd w:val="clear" w:color="auto" w:fill="auto"/>
        <w:tabs>
          <w:tab w:val="left" w:pos="147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1.1.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Административный регламент предоставления 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услуги «Постановка граждан на учет в качестве лиц, имею</w:t>
      </w:r>
      <w:r w:rsidR="0079243B" w:rsidRPr="00494777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их право на предоставление земельных участков в собственность бесплатно» 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на территории </w:t>
      </w:r>
      <w:r>
        <w:rPr>
          <w:rStyle w:val="2"/>
          <w:rFonts w:ascii="Arial" w:hAnsi="Arial" w:cs="Arial"/>
          <w:color w:val="000000"/>
          <w:sz w:val="24"/>
          <w:szCs w:val="24"/>
        </w:rPr>
        <w:t>Костинского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на территории </w:t>
      </w:r>
      <w:r>
        <w:rPr>
          <w:rStyle w:val="2"/>
          <w:rFonts w:ascii="Arial" w:hAnsi="Arial" w:cs="Arial"/>
          <w:color w:val="000000"/>
          <w:sz w:val="24"/>
          <w:szCs w:val="24"/>
        </w:rPr>
        <w:t>Костинского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79243B" w:rsidRPr="00494777" w:rsidRDefault="0079243B" w:rsidP="00494777">
      <w:pPr>
        <w:pStyle w:val="21"/>
        <w:shd w:val="clear" w:color="auto" w:fill="auto"/>
        <w:spacing w:line="322" w:lineRule="exact"/>
        <w:ind w:firstLine="709"/>
        <w:jc w:val="left"/>
        <w:rPr>
          <w:rFonts w:ascii="Arial" w:hAnsi="Arial" w:cs="Arial"/>
          <w:sz w:val="24"/>
          <w:szCs w:val="24"/>
        </w:rPr>
      </w:pPr>
      <w:r w:rsidRPr="00494777">
        <w:rPr>
          <w:rStyle w:val="2"/>
          <w:rFonts w:ascii="Arial" w:hAnsi="Arial" w:cs="Arial"/>
          <w:color w:val="000000"/>
          <w:sz w:val="24"/>
          <w:szCs w:val="24"/>
        </w:rPr>
        <w:t>Возможные цели обращения:</w:t>
      </w:r>
    </w:p>
    <w:p w:rsidR="0079243B" w:rsidRPr="00494777" w:rsidRDefault="00494777" w:rsidP="00494777">
      <w:pPr>
        <w:pStyle w:val="21"/>
        <w:shd w:val="clear" w:color="auto" w:fill="auto"/>
        <w:tabs>
          <w:tab w:val="left" w:pos="96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- 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79243B" w:rsidRPr="00494777" w:rsidRDefault="00494777" w:rsidP="00494777">
      <w:pPr>
        <w:pStyle w:val="21"/>
        <w:shd w:val="clear" w:color="auto" w:fill="auto"/>
        <w:tabs>
          <w:tab w:val="left" w:pos="96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- 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9243B" w:rsidRDefault="0079243B" w:rsidP="00494777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494777">
        <w:rPr>
          <w:rStyle w:val="2"/>
          <w:rFonts w:ascii="Arial" w:hAnsi="Arial" w:cs="Arial"/>
          <w:color w:val="000000"/>
          <w:sz w:val="24"/>
          <w:szCs w:val="24"/>
        </w:rPr>
        <w:t>При подготовке административных регламентов по предоставлению услуги «Постановка граждан на учет в качестве лиц, имеющих право на предоставление земельных участков в собственность бесплатно» настоящий Административный регламент, применяется в части, не противоречащей закону субъекта Российской Федерации.</w:t>
      </w:r>
    </w:p>
    <w:p w:rsidR="00494777" w:rsidRPr="00494777" w:rsidRDefault="00494777" w:rsidP="00494777">
      <w:pPr>
        <w:pStyle w:val="21"/>
        <w:shd w:val="clear" w:color="auto" w:fill="auto"/>
        <w:spacing w:line="322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5D562D" w:rsidRDefault="0079243B" w:rsidP="00494777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4" w:name="bookmark3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Круг Заявителей</w:t>
      </w:r>
      <w:bookmarkEnd w:id="4"/>
    </w:p>
    <w:p w:rsidR="00494777" w:rsidRPr="00494777" w:rsidRDefault="00494777" w:rsidP="00494777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30"/>
          <w:szCs w:val="30"/>
        </w:rPr>
      </w:pPr>
    </w:p>
    <w:p w:rsidR="0079243B" w:rsidRPr="00494777" w:rsidRDefault="00494777" w:rsidP="00494777">
      <w:pPr>
        <w:pStyle w:val="21"/>
        <w:shd w:val="clear" w:color="auto" w:fill="auto"/>
        <w:tabs>
          <w:tab w:val="left" w:pos="147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1.2.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Заявителями на получение 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 (далее -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79243B" w:rsidRPr="00494777" w:rsidRDefault="00494777" w:rsidP="00494777">
      <w:pPr>
        <w:pStyle w:val="21"/>
        <w:shd w:val="clear" w:color="auto" w:fill="auto"/>
        <w:tabs>
          <w:tab w:val="left" w:pos="1477"/>
        </w:tabs>
        <w:spacing w:line="326" w:lineRule="exact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1.3.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>Интересы заявителей, указанных в пункте 1.2 настоящего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- представитель).</w:t>
      </w:r>
    </w:p>
    <w:p w:rsidR="000F04EE" w:rsidRPr="00494777" w:rsidRDefault="000F04EE" w:rsidP="00494777">
      <w:pPr>
        <w:pStyle w:val="21"/>
        <w:shd w:val="clear" w:color="auto" w:fill="auto"/>
        <w:tabs>
          <w:tab w:val="left" w:pos="1477"/>
        </w:tabs>
        <w:spacing w:line="326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5D562D" w:rsidRDefault="0079243B" w:rsidP="000F04EE">
      <w:pPr>
        <w:pStyle w:val="70"/>
        <w:shd w:val="clear" w:color="auto" w:fill="auto"/>
        <w:ind w:firstLine="360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Требования предоставления заявителю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 в соответствии с вариантом предоставления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услуги, 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lastRenderedPageBreak/>
        <w:t>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494777" w:rsidRPr="005D562D" w:rsidRDefault="00494777" w:rsidP="000F04EE">
      <w:pPr>
        <w:pStyle w:val="70"/>
        <w:shd w:val="clear" w:color="auto" w:fill="auto"/>
        <w:ind w:firstLine="360"/>
        <w:jc w:val="center"/>
        <w:rPr>
          <w:rFonts w:ascii="Arial" w:hAnsi="Arial" w:cs="Arial"/>
          <w:sz w:val="24"/>
          <w:szCs w:val="24"/>
        </w:rPr>
      </w:pPr>
    </w:p>
    <w:p w:rsidR="0079243B" w:rsidRPr="00494777" w:rsidRDefault="00494777" w:rsidP="00494777">
      <w:pPr>
        <w:pStyle w:val="21"/>
        <w:shd w:val="clear" w:color="auto" w:fill="auto"/>
        <w:tabs>
          <w:tab w:val="left" w:pos="145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94777">
        <w:rPr>
          <w:rStyle w:val="2"/>
          <w:rFonts w:ascii="Arial" w:hAnsi="Arial" w:cs="Arial"/>
          <w:color w:val="000000"/>
          <w:sz w:val="24"/>
          <w:szCs w:val="24"/>
        </w:rPr>
        <w:t>1.4.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услуга должна быть предоставлена Заявителю в соответствии с вариантом предоставления </w:t>
      </w:r>
      <w:r w:rsidR="000F04EE" w:rsidRPr="00494777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(далее - вариант).</w:t>
      </w:r>
    </w:p>
    <w:p w:rsidR="0079243B" w:rsidRPr="00494777" w:rsidRDefault="00494777" w:rsidP="00494777">
      <w:pPr>
        <w:pStyle w:val="21"/>
        <w:shd w:val="clear" w:color="auto" w:fill="auto"/>
        <w:tabs>
          <w:tab w:val="left" w:pos="145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1.5.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>Вариант, в соответствии с которым заявителю будет предоставлена</w:t>
      </w:r>
    </w:p>
    <w:p w:rsidR="0079243B" w:rsidRDefault="000F04EE" w:rsidP="004E2B7E">
      <w:pPr>
        <w:pStyle w:val="21"/>
        <w:shd w:val="clear" w:color="auto" w:fill="auto"/>
        <w:tabs>
          <w:tab w:val="left" w:pos="7843"/>
        </w:tabs>
        <w:spacing w:line="240" w:lineRule="auto"/>
        <w:ind w:firstLine="0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494777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Pr="00494777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приведен в Приложении №1 к настоящему</w:t>
      </w:r>
      <w:r w:rsidRPr="00494777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494777">
        <w:rPr>
          <w:rStyle w:val="2"/>
          <w:rFonts w:ascii="Arial" w:hAnsi="Arial" w:cs="Arial"/>
          <w:color w:val="000000"/>
          <w:sz w:val="24"/>
          <w:szCs w:val="24"/>
        </w:rPr>
        <w:t>Административному регламенту.</w:t>
      </w:r>
    </w:p>
    <w:p w:rsidR="004E2B7E" w:rsidRPr="00494777" w:rsidRDefault="004E2B7E" w:rsidP="004E2B7E">
      <w:pPr>
        <w:pStyle w:val="21"/>
        <w:shd w:val="clear" w:color="auto" w:fill="auto"/>
        <w:tabs>
          <w:tab w:val="left" w:pos="7843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0F04EE" w:rsidRPr="005D562D" w:rsidRDefault="00494777" w:rsidP="004E2B7E">
      <w:pPr>
        <w:pStyle w:val="25"/>
        <w:keepNext/>
        <w:keepLines/>
        <w:shd w:val="clear" w:color="auto" w:fill="auto"/>
        <w:tabs>
          <w:tab w:val="left" w:pos="989"/>
        </w:tabs>
        <w:spacing w:line="240" w:lineRule="auto"/>
        <w:ind w:firstLine="0"/>
        <w:rPr>
          <w:rStyle w:val="24"/>
          <w:rFonts w:ascii="Arial" w:hAnsi="Arial" w:cs="Arial"/>
          <w:b/>
          <w:bCs/>
          <w:sz w:val="24"/>
          <w:szCs w:val="24"/>
        </w:rPr>
      </w:pPr>
      <w:bookmarkStart w:id="5" w:name="bookmark4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  <w:lang w:val="en-US"/>
        </w:rPr>
        <w:t>II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.</w:t>
      </w:r>
      <w:r w:rsidR="0079243B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Стандарт предоставления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="0079243B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79243B" w:rsidRPr="005D562D" w:rsidRDefault="0079243B" w:rsidP="004E2B7E">
      <w:pPr>
        <w:pStyle w:val="25"/>
        <w:keepNext/>
        <w:keepLines/>
        <w:shd w:val="clear" w:color="auto" w:fill="auto"/>
        <w:tabs>
          <w:tab w:val="left" w:pos="989"/>
        </w:tabs>
        <w:spacing w:line="240" w:lineRule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Наименование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5"/>
    </w:p>
    <w:p w:rsidR="004E2B7E" w:rsidRPr="005D562D" w:rsidRDefault="004E2B7E" w:rsidP="004E2B7E">
      <w:pPr>
        <w:pStyle w:val="25"/>
        <w:keepNext/>
        <w:keepLines/>
        <w:shd w:val="clear" w:color="auto" w:fill="auto"/>
        <w:tabs>
          <w:tab w:val="left" w:pos="989"/>
        </w:tabs>
        <w:spacing w:line="240" w:lineRule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4E2B7E" w:rsidRDefault="004E2B7E" w:rsidP="004E2B7E">
      <w:pPr>
        <w:pStyle w:val="21"/>
        <w:shd w:val="clear" w:color="auto" w:fill="auto"/>
        <w:tabs>
          <w:tab w:val="left" w:pos="145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2.1.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услуга «Постановка граждан на учет в качестве лиц, имеющих право на предоставление земельных участков в собственность бесплатно»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на территории </w:t>
      </w:r>
      <w:r>
        <w:rPr>
          <w:rStyle w:val="2"/>
          <w:rFonts w:ascii="Arial" w:hAnsi="Arial" w:cs="Arial"/>
          <w:color w:val="000000"/>
          <w:sz w:val="24"/>
          <w:szCs w:val="24"/>
        </w:rPr>
        <w:t>Костинского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0F04EE" w:rsidRPr="004E2B7E" w:rsidRDefault="000F04EE" w:rsidP="004E2B7E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6" w:name="bookmark5"/>
    </w:p>
    <w:p w:rsidR="0079243B" w:rsidRPr="005D562D" w:rsidRDefault="0079243B" w:rsidP="00003B0F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Наименование органа местного самоуправления, предоставляющего </w:t>
      </w:r>
      <w:bookmarkStart w:id="7" w:name="bookmark6"/>
      <w:bookmarkEnd w:id="6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муниципальную услугу</w:t>
      </w:r>
      <w:bookmarkEnd w:id="7"/>
    </w:p>
    <w:p w:rsidR="004E2B7E" w:rsidRPr="005D562D" w:rsidRDefault="004E2B7E" w:rsidP="00003B0F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79243B" w:rsidRPr="004E2B7E" w:rsidRDefault="004E2B7E" w:rsidP="004E2B7E">
      <w:pPr>
        <w:pStyle w:val="21"/>
        <w:shd w:val="clear" w:color="auto" w:fill="auto"/>
        <w:tabs>
          <w:tab w:val="left" w:pos="1671"/>
        </w:tabs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2.2.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услуга предоставляется</w:t>
      </w:r>
      <w:r w:rsidR="00003B0F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Уполномоченным органом - </w:t>
      </w:r>
      <w:r w:rsidR="00003B0F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администрацией </w:t>
      </w:r>
      <w:r>
        <w:rPr>
          <w:rStyle w:val="2"/>
          <w:rFonts w:ascii="Arial" w:hAnsi="Arial" w:cs="Arial"/>
          <w:color w:val="000000"/>
          <w:sz w:val="24"/>
          <w:szCs w:val="24"/>
        </w:rPr>
        <w:t>Костинского</w:t>
      </w:r>
      <w:r w:rsidR="00003B0F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муниципального образования. </w:t>
      </w:r>
    </w:p>
    <w:p w:rsidR="0079243B" w:rsidRPr="004E2B7E" w:rsidRDefault="00003B0F" w:rsidP="004E2B7E">
      <w:pPr>
        <w:pStyle w:val="90"/>
        <w:shd w:val="clear" w:color="auto" w:fill="auto"/>
        <w:spacing w:line="276" w:lineRule="auto"/>
        <w:ind w:firstLine="709"/>
        <w:jc w:val="left"/>
        <w:rPr>
          <w:rFonts w:ascii="Arial" w:hAnsi="Arial" w:cs="Arial"/>
          <w:i w:val="0"/>
          <w:sz w:val="24"/>
          <w:szCs w:val="24"/>
        </w:rPr>
      </w:pPr>
      <w:r w:rsidRPr="004E2B7E"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2.3. </w:t>
      </w:r>
      <w:r w:rsidR="0079243B" w:rsidRPr="004E2B7E"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При предоставлении </w:t>
      </w:r>
      <w:r w:rsidR="000F04EE" w:rsidRPr="004E2B7E">
        <w:rPr>
          <w:rStyle w:val="2"/>
          <w:rFonts w:ascii="Arial" w:hAnsi="Arial" w:cs="Arial"/>
          <w:i w:val="0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i w:val="0"/>
          <w:color w:val="000000"/>
          <w:sz w:val="24"/>
          <w:szCs w:val="24"/>
        </w:rPr>
        <w:t xml:space="preserve"> услуги Уполномоченный орган взаимодействует с: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520"/>
        </w:tabs>
        <w:spacing w:line="322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2.3.1.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органами опеки и попечительства;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494"/>
        </w:tabs>
        <w:spacing w:line="322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2.3.2.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недвижимости;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494"/>
        </w:tabs>
        <w:spacing w:line="322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2.3.3.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органами (организациями) по государственному техническому учету и (или) технической инвентаризации;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494"/>
        </w:tabs>
        <w:spacing w:line="322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2.3.4.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министерством внутренних дел;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494"/>
        </w:tabs>
        <w:spacing w:line="322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2.3.5.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органами ЗАГС;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494"/>
        </w:tabs>
        <w:spacing w:line="322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2.3.6.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иными органами, предусмотренными в соответствии с законом субъектами Российской Федерации.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494"/>
        </w:tabs>
        <w:spacing w:line="322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2.4.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В предоставлении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79243B" w:rsidRDefault="0079243B" w:rsidP="00003B0F">
      <w:pPr>
        <w:pStyle w:val="21"/>
        <w:shd w:val="clear" w:color="auto" w:fill="auto"/>
        <w:spacing w:line="322" w:lineRule="exact"/>
        <w:ind w:firstLine="360"/>
        <w:jc w:val="both"/>
        <w:rPr>
          <w:rStyle w:val="2"/>
          <w:color w:val="000000"/>
        </w:rPr>
      </w:pPr>
      <w:r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МФЦ, в которых подается заявление о предоставлении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</w:t>
      </w:r>
      <w:r w:rsidRPr="004E2B7E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не могут принять решение об отказе в приеме заявления и документов и (или) информации, необходимых для ее предоставления.</w:t>
      </w:r>
    </w:p>
    <w:p w:rsidR="00003B0F" w:rsidRDefault="00003B0F" w:rsidP="00003B0F">
      <w:pPr>
        <w:pStyle w:val="21"/>
        <w:shd w:val="clear" w:color="auto" w:fill="auto"/>
        <w:spacing w:line="322" w:lineRule="exact"/>
        <w:ind w:firstLine="360"/>
        <w:jc w:val="both"/>
      </w:pPr>
    </w:p>
    <w:p w:rsidR="0079243B" w:rsidRPr="005D562D" w:rsidRDefault="0079243B" w:rsidP="004E2B7E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8" w:name="bookmark7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Результат предоставления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8"/>
    </w:p>
    <w:p w:rsidR="004E2B7E" w:rsidRPr="005D562D" w:rsidRDefault="004E2B7E" w:rsidP="004E2B7E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4E2B7E" w:rsidRDefault="004E2B7E" w:rsidP="004E2B7E">
      <w:pPr>
        <w:pStyle w:val="21"/>
        <w:shd w:val="clear" w:color="auto" w:fill="auto"/>
        <w:tabs>
          <w:tab w:val="left" w:pos="128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2.5.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49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2.5.1.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решение о постановке на учет гражданина в целях бесплатного предоставления земельного участка по форме согласно Приложению № 2 к настоящему Административному регламенту;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49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2.5.2.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решение об отказе в предоставлении услуги по форме согласно Приложению № 3 к настоящему Административному регламенту.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28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2.6.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Документом, содержащим решение о предоставление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28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2.7.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Результаты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</w:p>
    <w:p w:rsidR="00003B0F" w:rsidRPr="004E2B7E" w:rsidRDefault="00003B0F" w:rsidP="004E2B7E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9" w:name="bookmark8"/>
    </w:p>
    <w:p w:rsidR="0079243B" w:rsidRPr="005D562D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Срок предоставления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9"/>
    </w:p>
    <w:p w:rsidR="004E2B7E" w:rsidRPr="005D562D" w:rsidRDefault="004E2B7E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4E2B7E" w:rsidRDefault="004E2B7E" w:rsidP="004E2B7E">
      <w:pPr>
        <w:pStyle w:val="21"/>
        <w:shd w:val="clear" w:color="auto" w:fill="auto"/>
        <w:tabs>
          <w:tab w:val="left" w:pos="132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2.8.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Максимальный срок предоставления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посредством ЕПГУ или МФЦ, не более 10 рабочих дней.</w:t>
      </w:r>
    </w:p>
    <w:p w:rsidR="00003B0F" w:rsidRPr="004E2B7E" w:rsidRDefault="00003B0F" w:rsidP="004E2B7E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0" w:name="bookmark9"/>
    </w:p>
    <w:p w:rsidR="0079243B" w:rsidRPr="005D562D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Правовые основания для предоставления </w:t>
      </w:r>
      <w:bookmarkStart w:id="11" w:name="bookmark10"/>
      <w:bookmarkEnd w:id="10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  <w:bookmarkEnd w:id="11"/>
    </w:p>
    <w:p w:rsidR="004E2B7E" w:rsidRPr="005D562D" w:rsidRDefault="004E2B7E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4E2B7E" w:rsidRDefault="004E2B7E" w:rsidP="004E2B7E">
      <w:pPr>
        <w:pStyle w:val="21"/>
        <w:shd w:val="clear" w:color="auto" w:fill="auto"/>
        <w:tabs>
          <w:tab w:val="left" w:pos="132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2.9.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или муниципальных служащих, работников размещен на официальном сайте Уполномоченного органа, на ЕПГУ</w:t>
      </w:r>
      <w:r w:rsidR="00003B0F" w:rsidRPr="004E2B7E">
        <w:rPr>
          <w:rStyle w:val="2"/>
          <w:rFonts w:ascii="Arial" w:hAnsi="Arial" w:cs="Arial"/>
          <w:color w:val="000000"/>
          <w:sz w:val="24"/>
          <w:szCs w:val="24"/>
        </w:rPr>
        <w:t>.</w:t>
      </w:r>
    </w:p>
    <w:p w:rsidR="00003B0F" w:rsidRPr="004E2B7E" w:rsidRDefault="00003B0F" w:rsidP="004E2B7E">
      <w:pPr>
        <w:pStyle w:val="25"/>
        <w:keepNext/>
        <w:keepLines/>
        <w:shd w:val="clear" w:color="auto" w:fill="auto"/>
        <w:spacing w:line="326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2" w:name="bookmark11"/>
    </w:p>
    <w:p w:rsidR="0079243B" w:rsidRPr="005D562D" w:rsidRDefault="0079243B" w:rsidP="00003B0F">
      <w:pPr>
        <w:pStyle w:val="25"/>
        <w:keepNext/>
        <w:keepLines/>
        <w:shd w:val="clear" w:color="auto" w:fill="auto"/>
        <w:spacing w:line="326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12"/>
    </w:p>
    <w:p w:rsidR="004E2B7E" w:rsidRPr="005D562D" w:rsidRDefault="004E2B7E" w:rsidP="00003B0F">
      <w:pPr>
        <w:pStyle w:val="25"/>
        <w:keepNext/>
        <w:keepLines/>
        <w:shd w:val="clear" w:color="auto" w:fill="auto"/>
        <w:spacing w:line="326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4E2B7E" w:rsidRDefault="004E2B7E" w:rsidP="004E2B7E">
      <w:pPr>
        <w:pStyle w:val="21"/>
        <w:shd w:val="clear" w:color="auto" w:fill="auto"/>
        <w:tabs>
          <w:tab w:val="left" w:pos="138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2.10.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Для получения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представляет в Уполномоченный орган заявление о предоставлении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по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форме согласно Приложению № 4 к настоящему Административному регламенту одним из следующих способов по личному усмотрению: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77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2.10.1.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в электронной форме посредством ЕПГУ.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05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а)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79243B" w:rsidRPr="004E2B7E" w:rsidRDefault="004E2B7E" w:rsidP="00003B0F">
      <w:pPr>
        <w:pStyle w:val="21"/>
        <w:shd w:val="clear" w:color="auto" w:fill="auto"/>
        <w:tabs>
          <w:tab w:val="left" w:pos="1071"/>
        </w:tabs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б)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Заявление направляется Заявителем вместе с прикрепленными электронными документами, указанными в подпунктах 2 - 5 пункта 2.11 настоящего</w:t>
      </w:r>
    </w:p>
    <w:p w:rsidR="0079243B" w:rsidRPr="004E2B7E" w:rsidRDefault="0079243B" w:rsidP="00003B0F">
      <w:pPr>
        <w:pStyle w:val="21"/>
        <w:shd w:val="clear" w:color="auto" w:fill="auto"/>
        <w:spacing w:line="322" w:lineRule="exact"/>
        <w:ind w:firstLine="0"/>
        <w:jc w:val="both"/>
        <w:rPr>
          <w:rFonts w:ascii="Arial" w:hAnsi="Arial" w:cs="Arial"/>
          <w:sz w:val="24"/>
          <w:szCs w:val="24"/>
        </w:rPr>
      </w:pPr>
      <w:r w:rsidRPr="004E2B7E">
        <w:rPr>
          <w:rStyle w:val="2"/>
          <w:rFonts w:ascii="Arial" w:hAnsi="Arial" w:cs="Arial"/>
          <w:color w:val="000000"/>
          <w:sz w:val="24"/>
          <w:szCs w:val="24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-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</w:t>
      </w:r>
      <w:r w:rsidRPr="004E2B7E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Pr="004E2B7E">
        <w:rPr>
          <w:rStyle w:val="2"/>
          <w:rFonts w:ascii="Arial" w:hAnsi="Arial" w:cs="Arial"/>
          <w:color w:val="000000"/>
          <w:sz w:val="24"/>
          <w:szCs w:val="24"/>
        </w:rPr>
        <w:t>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-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634;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70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2.10.2.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на бумажном носителе посредством личного обращения в 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38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2.11.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С заявлением о предоставлении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самостоятельно предоставляет следующие документы, необходимые для оказания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обязательные для предоставления:</w:t>
      </w:r>
    </w:p>
    <w:p w:rsidR="0079243B" w:rsidRPr="004E2B7E" w:rsidRDefault="004E2B7E" w:rsidP="004E2B7E">
      <w:pPr>
        <w:pStyle w:val="21"/>
        <w:shd w:val="clear" w:color="auto" w:fill="auto"/>
        <w:tabs>
          <w:tab w:val="left" w:pos="110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заявление о предоставлении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0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4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документы, удостоверяющие личность многодетного гражданина;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0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5)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документ, подтверждающий полномочия представителя действовать от имени Заявителя -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подписью;</w:t>
      </w:r>
    </w:p>
    <w:p w:rsidR="0079243B" w:rsidRPr="004E2B7E" w:rsidRDefault="006C36F5" w:rsidP="006C36F5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6)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7)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79243B" w:rsidRPr="004E2B7E" w:rsidRDefault="006C36F5" w:rsidP="006C36F5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8)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9)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39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2.12.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С заявлением о предоставлении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Заявитель по собственной инициативе предоставляет следующие документы, необходимые для оказания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2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а)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выписка из Единого государственного реестра недвижимости;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б)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36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в)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г)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4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д)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нотариально заверенная доверенность;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е)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 из Единого государственного реестра записей актов гражданского состояния о рождении;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5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ж)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 из Единого государственного реестра записей актов гражданского состояния о заключении брака;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5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з)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 из Единого государственного реестра записей актов гражданского состояния о расторжении брака,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9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и)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 из Единого государственного реестра о смерти;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36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к)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5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л)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сведения, подтверждающие место жительства;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5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м)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сведения, подтверждающие соответствие фамильно-именной группы, даты рождения, пола и СНИЛС;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4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н)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сведения, подтверждающие факт отсутствия лишения родительских прав в отношении детей;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5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о)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сведения, подтверждающие отсутствие факта предоставления земельного участка ранее;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5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п)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иные документы, предусмотренные в соответствии с законом субъекта Российской Федерации.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39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2.13.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2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1)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xml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xml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0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2)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doc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docx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odt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для документов с текстовым содержанием, не включающим формулы;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3)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pdf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jpg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jpeg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png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bmp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tiff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-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5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4)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zip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rar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- для сжатых документов в один файл;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5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>5)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sig</w:t>
      </w:r>
      <w:r w:rsidR="0079243B" w:rsidRPr="00B030A7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- для открепленной УКЭП.</w:t>
      </w:r>
    </w:p>
    <w:p w:rsidR="0079243B" w:rsidRPr="004E2B7E" w:rsidRDefault="0079243B" w:rsidP="006C36F5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4E2B7E"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300 - 500 </w:t>
      </w:r>
      <w:r w:rsidRPr="004E2B7E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dpi</w:t>
      </w:r>
      <w:r w:rsidRPr="004E2B7E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  <w:r w:rsidRPr="004E2B7E">
        <w:rPr>
          <w:rStyle w:val="2"/>
          <w:rFonts w:ascii="Arial" w:hAnsi="Arial" w:cs="Arial"/>
          <w:color w:val="000000"/>
          <w:sz w:val="24"/>
          <w:szCs w:val="24"/>
        </w:rPr>
        <w:t>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2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6)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«черно-белый» (при отсутствии в документе графических изображений и(или) цветного текста);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0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7)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11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8)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79243B" w:rsidRPr="004E2B7E" w:rsidRDefault="0079243B" w:rsidP="006C36F5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E2B7E">
        <w:rPr>
          <w:rStyle w:val="2"/>
          <w:rFonts w:ascii="Arial" w:hAnsi="Arial" w:cs="Arial"/>
          <w:color w:val="000000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79243B" w:rsidRPr="004E2B7E" w:rsidRDefault="0079243B" w:rsidP="006C36F5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4E2B7E">
        <w:rPr>
          <w:rStyle w:val="2"/>
          <w:rFonts w:ascii="Arial" w:hAnsi="Arial" w:cs="Arial"/>
          <w:color w:val="000000"/>
          <w:sz w:val="24"/>
          <w:szCs w:val="2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79243B" w:rsidRPr="004E2B7E" w:rsidRDefault="006C36F5" w:rsidP="006C36F5">
      <w:pPr>
        <w:pStyle w:val="21"/>
        <w:shd w:val="clear" w:color="auto" w:fill="auto"/>
        <w:tabs>
          <w:tab w:val="left" w:pos="140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2.14.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В целях предоставления </w:t>
      </w:r>
      <w:r w:rsidR="000F04EE" w:rsidRPr="004E2B7E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4E2B7E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003B0F" w:rsidRPr="006C36F5" w:rsidRDefault="00003B0F" w:rsidP="006C36F5">
      <w:pPr>
        <w:pStyle w:val="25"/>
        <w:keepNext/>
        <w:keepLines/>
        <w:shd w:val="clear" w:color="auto" w:fill="auto"/>
        <w:spacing w:line="326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3" w:name="bookmark12"/>
    </w:p>
    <w:p w:rsidR="0079243B" w:rsidRPr="005D562D" w:rsidRDefault="0079243B" w:rsidP="00003B0F">
      <w:pPr>
        <w:pStyle w:val="25"/>
        <w:keepNext/>
        <w:keepLines/>
        <w:shd w:val="clear" w:color="auto" w:fill="auto"/>
        <w:spacing w:line="326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13"/>
    </w:p>
    <w:p w:rsidR="006C36F5" w:rsidRPr="005D562D" w:rsidRDefault="006C36F5" w:rsidP="00003B0F">
      <w:pPr>
        <w:pStyle w:val="25"/>
        <w:keepNext/>
        <w:keepLines/>
        <w:shd w:val="clear" w:color="auto" w:fill="auto"/>
        <w:spacing w:line="326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6C36F5" w:rsidRDefault="006C36F5" w:rsidP="006C36F5">
      <w:pPr>
        <w:pStyle w:val="21"/>
        <w:shd w:val="clear" w:color="auto" w:fill="auto"/>
        <w:tabs>
          <w:tab w:val="left" w:pos="1399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Основаниями для отказа в приеме к рассмотрению документов, необходимых для предоставления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являются: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735"/>
        </w:tabs>
        <w:spacing w:line="280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2.15.1.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представление неполного комплекта документов;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707"/>
        </w:tabs>
        <w:spacing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2.15.2.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утратили силу на момент обращения за услугой;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707"/>
        </w:tabs>
        <w:spacing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2.15.3.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70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2.15.4.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70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2.15.5.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71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2.15.6.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70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2.15.7.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70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2.15.8.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заявление подано лицом, не имею</w:t>
      </w:r>
      <w:r w:rsidR="0079243B" w:rsidRPr="006C36F5">
        <w:rPr>
          <w:rStyle w:val="230"/>
          <w:rFonts w:ascii="Arial" w:hAnsi="Arial" w:cs="Arial"/>
          <w:color w:val="000000"/>
          <w:sz w:val="24"/>
          <w:szCs w:val="24"/>
        </w:rPr>
        <w:t>щ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им полномочий представлять интересы заявителя.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39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2.16.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 форме, приведенной в приложении № 5 к настоящему Административному регламенту, направляется в личный кабинет 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Заявителя на ЕПГУ не позднее первого рабочего дня, следующего за днем подачи заявления.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39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2.17.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Отказ в приеме документов, необходимых для предоставления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003B0F" w:rsidRPr="006C36F5" w:rsidRDefault="00003B0F" w:rsidP="006C36F5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5D562D" w:rsidRDefault="0079243B" w:rsidP="00003B0F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 или отказа в предоставлении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6C36F5" w:rsidRPr="005D562D" w:rsidRDefault="006C36F5" w:rsidP="00003B0F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79243B" w:rsidRPr="006C36F5" w:rsidRDefault="006C36F5" w:rsidP="006C36F5">
      <w:pPr>
        <w:pStyle w:val="21"/>
        <w:shd w:val="clear" w:color="auto" w:fill="auto"/>
        <w:tabs>
          <w:tab w:val="left" w:pos="139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2.18.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Оснований для приостановления предоставления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законодательством субъекта Российской Федерации не предусмотрено.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390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2.19.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Основания для отказа в предоставлении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6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2.19.1.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несоответствие Заявителя установленному кругу лиц, имеющих право на получение услуги;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635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2.19.2.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документы (сведения), представленные Заявителем, противоречат</w:t>
      </w:r>
    </w:p>
    <w:p w:rsidR="0079243B" w:rsidRPr="006C36F5" w:rsidRDefault="0079243B" w:rsidP="006C36F5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документам (сведениям), полученным в рамках межведомственного взаимодействия;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65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2.19.3.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отсутствие у Заявителя и членов семьи места жительства на территории субъекта Российской Федерации;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65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2.19.4.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ранее было принято решение о бесплатном предоставлении в собственность земельного участка;</w:t>
      </w:r>
    </w:p>
    <w:p w:rsidR="0079243B" w:rsidRPr="006C36F5" w:rsidRDefault="006C36F5" w:rsidP="006C36F5">
      <w:pPr>
        <w:pStyle w:val="21"/>
        <w:shd w:val="clear" w:color="auto" w:fill="auto"/>
        <w:tabs>
          <w:tab w:val="left" w:pos="165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2.19.5.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иные основания, предусмотренные законом Российской Федерации.</w:t>
      </w:r>
    </w:p>
    <w:p w:rsidR="00003B0F" w:rsidRPr="006C36F5" w:rsidRDefault="00003B0F" w:rsidP="006C36F5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4" w:name="bookmark13"/>
    </w:p>
    <w:p w:rsidR="0079243B" w:rsidRPr="005D562D" w:rsidRDefault="0079243B" w:rsidP="00003B0F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Размер платы, взимаемой с заявителя при предоставлении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услуги, и способы ее взимания</w:t>
      </w:r>
      <w:bookmarkEnd w:id="14"/>
    </w:p>
    <w:p w:rsidR="006C36F5" w:rsidRPr="005D562D" w:rsidRDefault="006C36F5" w:rsidP="00003B0F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79243B" w:rsidRPr="006C36F5" w:rsidRDefault="006C36F5" w:rsidP="006C36F5">
      <w:pPr>
        <w:pStyle w:val="21"/>
        <w:shd w:val="clear" w:color="auto" w:fill="auto"/>
        <w:tabs>
          <w:tab w:val="left" w:pos="1385"/>
        </w:tabs>
        <w:spacing w:line="326" w:lineRule="exact"/>
        <w:ind w:firstLine="709"/>
        <w:jc w:val="left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2.20.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>Предоставление</w:t>
      </w:r>
      <w:r w:rsidR="00003B0F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муниципальной услуги осуществляется бесплатно.</w:t>
      </w:r>
    </w:p>
    <w:p w:rsidR="00003B0F" w:rsidRPr="006C36F5" w:rsidRDefault="00003B0F" w:rsidP="006C36F5">
      <w:pPr>
        <w:pStyle w:val="25"/>
        <w:keepNext/>
        <w:keepLines/>
        <w:shd w:val="clear" w:color="auto" w:fill="auto"/>
        <w:spacing w:line="317" w:lineRule="exact"/>
        <w:ind w:firstLine="36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5" w:name="bookmark14"/>
    </w:p>
    <w:p w:rsidR="0079243B" w:rsidRPr="005D562D" w:rsidRDefault="0079243B" w:rsidP="00003B0F">
      <w:pPr>
        <w:pStyle w:val="25"/>
        <w:keepNext/>
        <w:keepLines/>
        <w:shd w:val="clear" w:color="auto" w:fill="auto"/>
        <w:spacing w:line="317" w:lineRule="exact"/>
        <w:ind w:firstLine="36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Срок и порядок регистрации запроса заявителя о предоставлении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услуги, в том числе в электронной форме</w:t>
      </w:r>
      <w:bookmarkEnd w:id="15"/>
    </w:p>
    <w:p w:rsidR="006C36F5" w:rsidRPr="005D562D" w:rsidRDefault="006C36F5" w:rsidP="00003B0F">
      <w:pPr>
        <w:pStyle w:val="25"/>
        <w:keepNext/>
        <w:keepLines/>
        <w:shd w:val="clear" w:color="auto" w:fill="auto"/>
        <w:spacing w:line="317" w:lineRule="exact"/>
        <w:ind w:firstLine="360"/>
        <w:rPr>
          <w:rFonts w:ascii="Arial" w:hAnsi="Arial" w:cs="Arial"/>
          <w:sz w:val="24"/>
          <w:szCs w:val="24"/>
        </w:rPr>
      </w:pPr>
    </w:p>
    <w:p w:rsidR="0079243B" w:rsidRPr="006C36F5" w:rsidRDefault="006C36F5" w:rsidP="006C36F5">
      <w:pPr>
        <w:pStyle w:val="21"/>
        <w:shd w:val="clear" w:color="auto" w:fill="auto"/>
        <w:tabs>
          <w:tab w:val="left" w:pos="139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2.21.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Регистрация направленного Заявителем заявления о предоставлении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79243B" w:rsidRDefault="006C36F5" w:rsidP="006C36F5">
      <w:pPr>
        <w:pStyle w:val="21"/>
        <w:shd w:val="clear" w:color="auto" w:fill="auto"/>
        <w:tabs>
          <w:tab w:val="left" w:pos="1390"/>
        </w:tabs>
        <w:spacing w:line="322" w:lineRule="exact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2.22.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направления Заявителем заявления о предоставлении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5D562D" w:rsidRPr="006C36F5" w:rsidRDefault="005D562D" w:rsidP="005D562D">
      <w:pPr>
        <w:pStyle w:val="21"/>
        <w:shd w:val="clear" w:color="auto" w:fill="auto"/>
        <w:tabs>
          <w:tab w:val="left" w:pos="1390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5D562D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6" w:name="bookmark15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Требования к помещениям, в которых предоставляется </w:t>
      </w:r>
      <w:bookmarkStart w:id="17" w:name="bookmark16"/>
      <w:bookmarkEnd w:id="16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муниципальная услуга</w:t>
      </w:r>
      <w:bookmarkEnd w:id="17"/>
    </w:p>
    <w:p w:rsidR="006C36F5" w:rsidRPr="005D562D" w:rsidRDefault="006C36F5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6C36F5" w:rsidRDefault="006C36F5" w:rsidP="00BF208B">
      <w:pPr>
        <w:pStyle w:val="21"/>
        <w:shd w:val="clear" w:color="auto" w:fill="auto"/>
        <w:tabs>
          <w:tab w:val="left" w:pos="139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2.23.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Административные здания, в которых предоставляется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6C36F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услуга, должны обеспечивать удобные и комфортные условия для Заявителей.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выдача результатов предоставления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6C36F5">
        <w:rPr>
          <w:rStyle w:val="2"/>
          <w:rFonts w:ascii="Arial" w:hAnsi="Arial" w:cs="Arial"/>
          <w:color w:val="000000"/>
          <w:sz w:val="24"/>
          <w:szCs w:val="24"/>
          <w:lang w:val="en-US" w:eastAsia="en-US"/>
        </w:rPr>
        <w:t>I</w:t>
      </w:r>
      <w:r w:rsidRPr="006C36F5">
        <w:rPr>
          <w:rStyle w:val="2"/>
          <w:rFonts w:ascii="Arial" w:hAnsi="Arial" w:cs="Arial"/>
          <w:color w:val="000000"/>
          <w:sz w:val="24"/>
          <w:szCs w:val="24"/>
          <w:lang w:eastAsia="en-US"/>
        </w:rPr>
        <w:t xml:space="preserve">, 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местонахождение и юридический адрес; режим работы; график приема;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номера телефонов для справок.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Помещения, в которых предоставляется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оснащаются: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номера кабинета и наименования отдела;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и копирующим устройством.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инвалидам обеспечиваются: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услуга;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79243B" w:rsidRPr="006C36F5" w:rsidRDefault="0079243B" w:rsidP="00BF208B">
      <w:pPr>
        <w:pStyle w:val="21"/>
        <w:shd w:val="clear" w:color="auto" w:fill="auto"/>
        <w:tabs>
          <w:tab w:val="left" w:pos="682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муниципальная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услуга, и к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услуге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ab/>
        <w:t>с учетом ограничений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их жизнедеятельности;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допуск сурдопереводчика и тифлосурдопереводчика;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0F04EE" w:rsidRPr="006C36F5">
        <w:rPr>
          <w:rStyle w:val="2"/>
          <w:rFonts w:ascii="Arial" w:hAnsi="Arial" w:cs="Arial"/>
          <w:color w:val="000000"/>
          <w:sz w:val="24"/>
          <w:szCs w:val="24"/>
        </w:rPr>
        <w:t>муниципальн</w:t>
      </w:r>
      <w:r w:rsidR="00003B0F" w:rsidRPr="006C36F5">
        <w:rPr>
          <w:rStyle w:val="2"/>
          <w:rFonts w:ascii="Arial" w:hAnsi="Arial" w:cs="Arial"/>
          <w:color w:val="000000"/>
          <w:sz w:val="24"/>
          <w:szCs w:val="24"/>
        </w:rPr>
        <w:t>ые</w:t>
      </w:r>
      <w:r w:rsidRPr="006C36F5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6C36F5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6C36F5">
        <w:rPr>
          <w:rStyle w:val="2"/>
          <w:rFonts w:ascii="Arial" w:hAnsi="Arial" w:cs="Arial"/>
          <w:color w:val="000000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03B0F" w:rsidRPr="00BF208B" w:rsidRDefault="00003B0F" w:rsidP="00BF208B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18" w:name="bookmark17"/>
    </w:p>
    <w:p w:rsidR="0079243B" w:rsidRPr="005D562D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Показатели доступности и качества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18"/>
    </w:p>
    <w:p w:rsidR="00BF208B" w:rsidRPr="005D562D" w:rsidRDefault="00BF208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BF208B" w:rsidRDefault="00BF208B" w:rsidP="00BF208B">
      <w:pPr>
        <w:pStyle w:val="21"/>
        <w:shd w:val="clear" w:color="auto" w:fill="auto"/>
        <w:tabs>
          <w:tab w:val="left" w:pos="140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2.24.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Основными показателями доступности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73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2.24.1.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003B0F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информационно-телекоммуникационной сети «Интернет» (далее - сеть «Интернет»), средствах массовой информации;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73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2.24.2.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доступность электронных форм документов, необходимых для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73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2.24.3.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подачи заявления на получение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документов в электронной форме;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73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2.24.4.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соответствии с вариантом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73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2.24.5.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удобство информирования Заявителя о ходе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получения результата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64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2.24.6.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получения Заявителем уведомлений о предоставлении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 помощью ЕПГУ;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652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2.24.7.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получения информации о ходе предоставления </w:t>
      </w:r>
      <w:r w:rsidR="00003B0F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с использованием сети «Интернет».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432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2.25.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Основными показателями качества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являются: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652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2.25.1.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Своевременность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64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2.25.2.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64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2.25.3.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701"/>
          <w:tab w:val="left" w:pos="4945"/>
          <w:tab w:val="left" w:pos="903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2.25.4. Отсутствие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нарушений</w:t>
      </w:r>
      <w:r w:rsidR="00003B0F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установленных сроков в</w:t>
      </w:r>
      <w:r w:rsidR="00003B0F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процессе</w:t>
      </w:r>
      <w:r w:rsidR="00003B0F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560"/>
          <w:tab w:val="left" w:pos="4945"/>
          <w:tab w:val="left" w:pos="903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2.25.5.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Отсутствие</w:t>
      </w:r>
      <w:r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заявлений</w:t>
      </w:r>
      <w:r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об </w:t>
      </w:r>
      <w:r w:rsidR="00003B0F" w:rsidRPr="00BF208B">
        <w:rPr>
          <w:rStyle w:val="2"/>
          <w:rFonts w:ascii="Arial" w:hAnsi="Arial" w:cs="Arial"/>
          <w:color w:val="000000"/>
          <w:sz w:val="24"/>
          <w:szCs w:val="24"/>
        </w:rPr>
        <w:t>ос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паривании решений,</w:t>
      </w:r>
      <w:r w:rsidR="00003B0F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действий</w:t>
      </w:r>
      <w:r w:rsidR="00003B0F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(бездействия) Уполномоченного органа, его должностных лиц, принимаемых (совершенных) при предоставлении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003B0F" w:rsidRPr="00BF208B" w:rsidRDefault="00003B0F" w:rsidP="00BF208B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19" w:name="bookmark18"/>
    </w:p>
    <w:p w:rsidR="0079243B" w:rsidRPr="005D562D" w:rsidRDefault="0079243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Иные требования к предоставлению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  <w:bookmarkEnd w:id="19"/>
    </w:p>
    <w:p w:rsidR="00BF208B" w:rsidRPr="005D562D" w:rsidRDefault="00BF208B" w:rsidP="00003B0F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BF208B" w:rsidRDefault="00BF208B" w:rsidP="00BF208B">
      <w:pPr>
        <w:pStyle w:val="21"/>
        <w:shd w:val="clear" w:color="auto" w:fill="auto"/>
        <w:tabs>
          <w:tab w:val="left" w:pos="143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2.26.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Услуги, являющиеся обязательными и необходимыми для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отсутствуют.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436"/>
        </w:tabs>
        <w:spacing w:line="322" w:lineRule="exact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2.27.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Информационные системы, используемые для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не предусмотрены.</w:t>
      </w:r>
    </w:p>
    <w:p w:rsidR="00F234CB" w:rsidRPr="00BF208B" w:rsidRDefault="00F234CB" w:rsidP="00BF208B">
      <w:pPr>
        <w:pStyle w:val="21"/>
        <w:shd w:val="clear" w:color="auto" w:fill="auto"/>
        <w:tabs>
          <w:tab w:val="left" w:pos="1436"/>
        </w:tabs>
        <w:spacing w:line="322" w:lineRule="exact"/>
        <w:ind w:left="360" w:firstLine="0"/>
        <w:rPr>
          <w:rFonts w:ascii="Arial" w:hAnsi="Arial" w:cs="Arial"/>
          <w:sz w:val="24"/>
          <w:szCs w:val="24"/>
        </w:rPr>
      </w:pPr>
    </w:p>
    <w:p w:rsidR="0079243B" w:rsidRPr="005D562D" w:rsidRDefault="00BF208B" w:rsidP="00BF208B">
      <w:pPr>
        <w:pStyle w:val="70"/>
        <w:shd w:val="clear" w:color="auto" w:fill="auto"/>
        <w:tabs>
          <w:tab w:val="left" w:pos="1363"/>
        </w:tabs>
        <w:jc w:val="center"/>
        <w:rPr>
          <w:rFonts w:ascii="Arial" w:hAnsi="Arial" w:cs="Arial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  <w:lang w:val="en-US"/>
        </w:rPr>
        <w:t>III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.</w:t>
      </w:r>
      <w:r w:rsidR="0079243B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C510C" w:rsidRPr="005D562D" w:rsidRDefault="00EC510C" w:rsidP="00BF208B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0" w:name="bookmark19"/>
    </w:p>
    <w:p w:rsidR="0079243B" w:rsidRPr="005D562D" w:rsidRDefault="0079243B" w:rsidP="00BF208B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Исчерпывающий перечень административных процедур</w:t>
      </w:r>
      <w:bookmarkEnd w:id="20"/>
    </w:p>
    <w:p w:rsidR="00BF208B" w:rsidRPr="005D562D" w:rsidRDefault="00BF208B" w:rsidP="00BF208B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BF208B" w:rsidRDefault="00BF208B" w:rsidP="00BF208B">
      <w:pPr>
        <w:pStyle w:val="21"/>
        <w:shd w:val="clear" w:color="auto" w:fill="auto"/>
        <w:tabs>
          <w:tab w:val="left" w:pos="113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3.1.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11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1)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79243B" w:rsidRPr="00BF208B" w:rsidRDefault="0079243B" w:rsidP="00BF208B">
      <w:pPr>
        <w:pStyle w:val="21"/>
        <w:shd w:val="clear" w:color="auto" w:fill="auto"/>
        <w:tabs>
          <w:tab w:val="left" w:pos="110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F208B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проверка направленного Заявителем Заявления и документов, представленных для получения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139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lastRenderedPageBreak/>
        <w:t xml:space="preserve">б)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5 к настоящему Административному регламенту;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149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2)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посредством межведомственного информационного</w:t>
      </w:r>
    </w:p>
    <w:p w:rsidR="0079243B" w:rsidRPr="00BF208B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F208B">
        <w:rPr>
          <w:rStyle w:val="2"/>
          <w:rFonts w:ascii="Arial" w:hAnsi="Arial" w:cs="Arial"/>
          <w:color w:val="000000"/>
          <w:sz w:val="24"/>
          <w:szCs w:val="24"/>
        </w:rPr>
        <w:t>взаимодействия, в том числе с использованием СМЭВ: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14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а) 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направление межведомственных запросов в органы и организации;</w:t>
      </w:r>
    </w:p>
    <w:p w:rsidR="0079243B" w:rsidRPr="00BF208B" w:rsidRDefault="0079243B" w:rsidP="00BF208B">
      <w:pPr>
        <w:pStyle w:val="21"/>
        <w:shd w:val="clear" w:color="auto" w:fill="auto"/>
        <w:tabs>
          <w:tab w:val="left" w:pos="112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F208B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>получение ответов на межведомственные запросы, формирование полного комплекта документов;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16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3)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рассмотрение документов и сведений:</w:t>
      </w:r>
    </w:p>
    <w:p w:rsidR="0079243B" w:rsidRPr="00BF208B" w:rsidRDefault="0079243B" w:rsidP="00BF208B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а) проверка соответствия документов и сведений требованиям нормативных правовых актов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12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4)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принятие решения о предоставлении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услуги:</w:t>
      </w:r>
    </w:p>
    <w:p w:rsidR="0079243B" w:rsidRPr="00BF208B" w:rsidRDefault="0079243B" w:rsidP="00BF208B">
      <w:pPr>
        <w:pStyle w:val="21"/>
        <w:shd w:val="clear" w:color="auto" w:fill="auto"/>
        <w:tabs>
          <w:tab w:val="left" w:pos="110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F208B">
        <w:rPr>
          <w:rStyle w:val="2"/>
          <w:rFonts w:ascii="Arial" w:hAnsi="Arial" w:cs="Arial"/>
          <w:color w:val="000000"/>
          <w:sz w:val="24"/>
          <w:szCs w:val="24"/>
        </w:rPr>
        <w:t>а)</w:t>
      </w:r>
      <w:r w:rsid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принятие решения о предоставление или отказе в предоставлении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с направлением Заявителю соответствующего уведомления;</w:t>
      </w:r>
    </w:p>
    <w:p w:rsidR="0079243B" w:rsidRPr="00BF208B" w:rsidRDefault="0079243B" w:rsidP="00BF208B">
      <w:pPr>
        <w:pStyle w:val="21"/>
        <w:shd w:val="clear" w:color="auto" w:fill="auto"/>
        <w:tabs>
          <w:tab w:val="left" w:pos="112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F208B">
        <w:rPr>
          <w:rStyle w:val="2"/>
          <w:rFonts w:ascii="Arial" w:hAnsi="Arial" w:cs="Arial"/>
          <w:color w:val="000000"/>
          <w:sz w:val="24"/>
          <w:szCs w:val="24"/>
        </w:rPr>
        <w:t>б)</w:t>
      </w:r>
      <w:r w:rsidR="00BF208B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направление Заявителю результата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подписанного уполномоченным должностным лицом Уполномоченного органа;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16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5)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>выдача результата (независимо от выбора Заявителю):</w:t>
      </w:r>
    </w:p>
    <w:p w:rsidR="0079243B" w:rsidRPr="00BF208B" w:rsidRDefault="0079243B" w:rsidP="00BF208B">
      <w:pPr>
        <w:pStyle w:val="21"/>
        <w:shd w:val="clear" w:color="auto" w:fill="auto"/>
        <w:spacing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а) регистрация результата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BF208B" w:rsidRDefault="00BF208B" w:rsidP="00BF208B">
      <w:pPr>
        <w:pStyle w:val="21"/>
        <w:shd w:val="clear" w:color="auto" w:fill="auto"/>
        <w:tabs>
          <w:tab w:val="left" w:pos="1418"/>
        </w:tabs>
        <w:spacing w:line="322" w:lineRule="exact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3.2.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Описание административных процедур предоставления </w:t>
      </w:r>
      <w:r w:rsidR="000F04EE" w:rsidRPr="00BF208B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BF208B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представлено в Приложении № 6 к настоящему Административному регламенту.</w:t>
      </w:r>
    </w:p>
    <w:p w:rsidR="00EC510C" w:rsidRPr="00BF208B" w:rsidRDefault="00EC510C" w:rsidP="00BF208B">
      <w:pPr>
        <w:pStyle w:val="21"/>
        <w:shd w:val="clear" w:color="auto" w:fill="auto"/>
        <w:tabs>
          <w:tab w:val="left" w:pos="1418"/>
        </w:tabs>
        <w:spacing w:line="322" w:lineRule="exact"/>
        <w:ind w:left="360" w:firstLine="0"/>
        <w:rPr>
          <w:rFonts w:ascii="Arial" w:hAnsi="Arial" w:cs="Arial"/>
          <w:sz w:val="24"/>
          <w:szCs w:val="24"/>
        </w:rPr>
      </w:pPr>
    </w:p>
    <w:p w:rsidR="0079243B" w:rsidRPr="005D562D" w:rsidRDefault="0079243B" w:rsidP="00EC510C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1" w:name="bookmark20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Перечень административных процедур (действий) при предоставлении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 в электронной форме</w:t>
      </w:r>
      <w:bookmarkEnd w:id="21"/>
    </w:p>
    <w:p w:rsidR="00BF208B" w:rsidRPr="005D562D" w:rsidRDefault="00BF208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79243B" w:rsidRPr="0078388F" w:rsidRDefault="0078388F" w:rsidP="0078388F">
      <w:pPr>
        <w:pStyle w:val="21"/>
        <w:shd w:val="clear" w:color="auto" w:fill="auto"/>
        <w:tabs>
          <w:tab w:val="left" w:pos="141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3.3.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 заявителю обеспечиваются: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информации о порядке и сроках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результата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получение сведений о ходе рассмотрения заявления;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осуществление оценки качества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EC510C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муниципальную услугу, либо </w:t>
      </w:r>
      <w:r w:rsidR="00EC510C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муниципального служащего.</w:t>
      </w:r>
    </w:p>
    <w:p w:rsidR="00970CFB" w:rsidRDefault="00970CFB" w:rsidP="00EC510C">
      <w:pPr>
        <w:pStyle w:val="70"/>
        <w:shd w:val="clear" w:color="auto" w:fill="auto"/>
        <w:spacing w:line="280" w:lineRule="exact"/>
        <w:jc w:val="center"/>
        <w:rPr>
          <w:rStyle w:val="7"/>
          <w:rFonts w:ascii="Arial" w:hAnsi="Arial" w:cs="Arial"/>
          <w:bCs/>
          <w:color w:val="000000"/>
          <w:sz w:val="30"/>
          <w:szCs w:val="30"/>
        </w:rPr>
      </w:pPr>
    </w:p>
    <w:p w:rsidR="0079243B" w:rsidRPr="005D562D" w:rsidRDefault="0079243B" w:rsidP="00EC510C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Порядок осуществления административных процедур (действий)</w:t>
      </w:r>
    </w:p>
    <w:p w:rsidR="0079243B" w:rsidRPr="005D562D" w:rsidRDefault="0079243B" w:rsidP="00EC510C">
      <w:pPr>
        <w:pStyle w:val="70"/>
        <w:shd w:val="clear" w:color="auto" w:fill="auto"/>
        <w:spacing w:line="280" w:lineRule="exact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в электронной форме</w:t>
      </w:r>
    </w:p>
    <w:p w:rsidR="0078388F" w:rsidRPr="005D562D" w:rsidRDefault="0078388F" w:rsidP="00EC510C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79243B" w:rsidRPr="0078388F" w:rsidRDefault="0078388F" w:rsidP="0078388F">
      <w:pPr>
        <w:pStyle w:val="21"/>
        <w:shd w:val="clear" w:color="auto" w:fill="auto"/>
        <w:tabs>
          <w:tab w:val="left" w:pos="142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3.4.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Исчерпывающий порядок осуществления административных процедур (действий) в электронной форме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46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lastRenderedPageBreak/>
        <w:t>3.4.1.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9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а) 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9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б) 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79243B" w:rsidRPr="0078388F" w:rsidRDefault="0079243B" w:rsidP="0078388F">
      <w:pPr>
        <w:pStyle w:val="21"/>
        <w:shd w:val="clear" w:color="auto" w:fill="auto"/>
        <w:tabs>
          <w:tab w:val="left" w:pos="109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в)</w:t>
      </w:r>
      <w:r w:rsidR="0078388F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79243B" w:rsidRPr="0078388F" w:rsidRDefault="0079243B" w:rsidP="0078388F">
      <w:pPr>
        <w:pStyle w:val="21"/>
        <w:shd w:val="clear" w:color="auto" w:fill="auto"/>
        <w:tabs>
          <w:tab w:val="left" w:pos="109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г)</w:t>
      </w:r>
      <w:r w:rsidR="0078388F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79243B" w:rsidRPr="0078388F" w:rsidRDefault="0079243B" w:rsidP="0078388F">
      <w:pPr>
        <w:pStyle w:val="21"/>
        <w:shd w:val="clear" w:color="auto" w:fill="auto"/>
        <w:tabs>
          <w:tab w:val="left" w:pos="109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д)</w:t>
      </w:r>
      <w:r w:rsidR="0078388F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79243B" w:rsidRPr="0078388F" w:rsidRDefault="0079243B" w:rsidP="0078388F">
      <w:pPr>
        <w:pStyle w:val="21"/>
        <w:shd w:val="clear" w:color="auto" w:fill="auto"/>
        <w:tabs>
          <w:tab w:val="left" w:pos="1093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е)</w:t>
      </w:r>
      <w:r w:rsidR="0078388F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направляются в Уполномоченный орган посредством ЕПГУ.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43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3.4.2.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9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а) 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прием документов, необходимых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="00EC510C" w:rsidRPr="0078388F">
        <w:rPr>
          <w:rStyle w:val="2"/>
          <w:rFonts w:ascii="Arial" w:hAnsi="Arial" w:cs="Arial"/>
          <w:color w:val="000000"/>
          <w:sz w:val="24"/>
          <w:szCs w:val="24"/>
        </w:rPr>
        <w:t>у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слуги, и направление заявителю электронного сообщения о поступлении заявления;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9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б) 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43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3.4.3.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(далее - ГИС).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Ответственное должностное лицо: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проверяет наличие электронных заявлений, поступивших с ЕПГУ, с периодом не реже 2 (двух) раз в день;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производит действия в соответствии с пунктом 3.1 настоящего Административного регламента.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418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3.4.4.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Заявителю в качестве результата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обеспечивается возможность получения документа: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422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3.4.5.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При предоставлении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электронной форме заявителю направляется: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9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а) 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уведомление о приеме и регистрации заявления и иных документов, необходимых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и начале процедуры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9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б) 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уведомление о результатах рассмотрения документов, необходимых для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и возможности получить результат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либо мотивированный отказ в предоставлении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42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3.5.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Оценка качества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Оценка качества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</w:t>
      </w:r>
      <w:r w:rsidRPr="0078388F">
        <w:rPr>
          <w:rStyle w:val="29pt"/>
          <w:rFonts w:ascii="Arial" w:hAnsi="Arial" w:cs="Arial"/>
          <w:color w:val="000000"/>
          <w:sz w:val="24"/>
          <w:szCs w:val="24"/>
        </w:rPr>
        <w:t>№2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416"/>
        </w:tabs>
        <w:spacing w:line="322" w:lineRule="exact"/>
        <w:ind w:firstLine="709"/>
        <w:jc w:val="both"/>
        <w:rPr>
          <w:rStyle w:val="2"/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3.6.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от 27 июля 2010 г. № 210-ФЗ «Об организации предоставления государственных и муниципальных услуг» (далее -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510C" w:rsidRPr="0078388F" w:rsidRDefault="00EC510C" w:rsidP="0078388F">
      <w:pPr>
        <w:pStyle w:val="21"/>
        <w:shd w:val="clear" w:color="auto" w:fill="auto"/>
        <w:tabs>
          <w:tab w:val="left" w:pos="1416"/>
        </w:tabs>
        <w:spacing w:line="322" w:lineRule="exact"/>
        <w:ind w:left="360" w:firstLine="0"/>
        <w:rPr>
          <w:rFonts w:ascii="Arial" w:hAnsi="Arial" w:cs="Arial"/>
          <w:sz w:val="24"/>
          <w:szCs w:val="24"/>
        </w:rPr>
      </w:pPr>
    </w:p>
    <w:p w:rsidR="0079243B" w:rsidRPr="005D562D" w:rsidRDefault="0079243B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bookmarkStart w:id="22" w:name="bookmark21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Перечень вариантов предоставления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bookmarkEnd w:id="22"/>
    </w:p>
    <w:p w:rsidR="0079243B" w:rsidRPr="005D562D" w:rsidRDefault="0078388F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3" w:name="bookmark22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У</w:t>
      </w:r>
      <w:r w:rsidR="0079243B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слуги</w:t>
      </w:r>
      <w:bookmarkEnd w:id="23"/>
    </w:p>
    <w:p w:rsidR="0078388F" w:rsidRPr="005D562D" w:rsidRDefault="0078388F" w:rsidP="00EC510C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78388F" w:rsidRDefault="0078388F" w:rsidP="0078388F">
      <w:pPr>
        <w:pStyle w:val="21"/>
        <w:shd w:val="clear" w:color="auto" w:fill="auto"/>
        <w:tabs>
          <w:tab w:val="left" w:pos="141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3.7.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Предоставление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следующие варианты: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1) постановка на учет гражданина в целях бесплатного предоставления земельного участка;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2) отказ в предоставлении услуги.</w:t>
      </w:r>
    </w:p>
    <w:p w:rsidR="00EC510C" w:rsidRPr="0078388F" w:rsidRDefault="00EC510C" w:rsidP="0078388F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4" w:name="bookmark23"/>
    </w:p>
    <w:p w:rsidR="0079243B" w:rsidRPr="005D562D" w:rsidRDefault="0079243B" w:rsidP="00EC510C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Профилирование заявителя</w:t>
      </w:r>
      <w:bookmarkEnd w:id="24"/>
    </w:p>
    <w:p w:rsidR="0078388F" w:rsidRPr="005D562D" w:rsidRDefault="0078388F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79243B" w:rsidRPr="0078388F" w:rsidRDefault="0078388F" w:rsidP="0078388F">
      <w:pPr>
        <w:pStyle w:val="21"/>
        <w:shd w:val="clear" w:color="auto" w:fill="auto"/>
        <w:tabs>
          <w:tab w:val="left" w:pos="141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3.8.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Вариант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определяется на основании ответов на вопросы анкетирования Заявителя посредством ЕПГУ.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приведены в Приложении № 1 к настоящему Административному регламенту.</w:t>
      </w:r>
    </w:p>
    <w:p w:rsidR="00EC510C" w:rsidRPr="0078388F" w:rsidRDefault="00EC510C" w:rsidP="0078388F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5" w:name="bookmark24"/>
    </w:p>
    <w:p w:rsidR="0079243B" w:rsidRPr="005D562D" w:rsidRDefault="0079243B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bookmarkEnd w:id="25"/>
    </w:p>
    <w:p w:rsidR="0079243B" w:rsidRPr="005D562D" w:rsidRDefault="0079243B" w:rsidP="00EC510C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6" w:name="bookmark25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услуги документах</w:t>
      </w:r>
      <w:bookmarkEnd w:id="26"/>
    </w:p>
    <w:p w:rsidR="0078388F" w:rsidRPr="005D562D" w:rsidRDefault="0078388F" w:rsidP="00EC510C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79243B" w:rsidRPr="0078388F" w:rsidRDefault="0078388F" w:rsidP="0078388F">
      <w:pPr>
        <w:pStyle w:val="21"/>
        <w:shd w:val="clear" w:color="auto" w:fill="auto"/>
        <w:tabs>
          <w:tab w:val="left" w:pos="145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3.</w:t>
      </w:r>
      <w:r w:rsidR="00B030A7">
        <w:rPr>
          <w:rStyle w:val="2"/>
          <w:rFonts w:ascii="Arial" w:hAnsi="Arial" w:cs="Arial"/>
          <w:color w:val="000000"/>
          <w:sz w:val="24"/>
          <w:szCs w:val="24"/>
        </w:rPr>
        <w:t>9</w:t>
      </w:r>
      <w:r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 в соответствии с Приложением № 7 настоящего Административного регламента (далее - заявление по форме Приложения № 7) и приложением документов, указанных в пункте 2.11 настоящего Административного регламента.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45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lastRenderedPageBreak/>
        <w:t>3.1</w:t>
      </w:r>
      <w:r w:rsidR="00B030A7">
        <w:rPr>
          <w:rStyle w:val="2"/>
          <w:rFonts w:ascii="Arial" w:hAnsi="Arial" w:cs="Arial"/>
          <w:color w:val="000000"/>
          <w:sz w:val="24"/>
          <w:szCs w:val="24"/>
        </w:rPr>
        <w:t>0</w:t>
      </w:r>
      <w:r>
        <w:rPr>
          <w:rStyle w:val="2"/>
          <w:rFonts w:ascii="Arial" w:hAnsi="Arial" w:cs="Arial"/>
          <w:color w:val="000000"/>
          <w:sz w:val="24"/>
          <w:szCs w:val="24"/>
        </w:rPr>
        <w:t>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7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1)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обращается лично в Уполномоченный орган с заявлением по форме Приложения № 7;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7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2)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Уполномоченный орган при получении заявления по форме Приложения № 7, рассматривает необходимость внесения соответствующих изменений в документы, являющиеся результатом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07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3)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Срок устранения опечаток и ошибок не должен превышать 3 (трех) рабочих дней с даты регистрации заявления по форме Приложения № 7.</w:t>
      </w:r>
    </w:p>
    <w:p w:rsidR="00EC510C" w:rsidRPr="0078388F" w:rsidRDefault="00EC510C" w:rsidP="0078388F">
      <w:pPr>
        <w:pStyle w:val="21"/>
        <w:shd w:val="clear" w:color="auto" w:fill="auto"/>
        <w:spacing w:line="322" w:lineRule="exact"/>
        <w:ind w:firstLine="360"/>
        <w:rPr>
          <w:rFonts w:ascii="Arial" w:hAnsi="Arial" w:cs="Arial"/>
          <w:sz w:val="24"/>
          <w:szCs w:val="24"/>
        </w:rPr>
      </w:pPr>
    </w:p>
    <w:p w:rsidR="0079243B" w:rsidRPr="005D562D" w:rsidRDefault="0078388F" w:rsidP="0078388F">
      <w:pPr>
        <w:pStyle w:val="25"/>
        <w:keepNext/>
        <w:keepLines/>
        <w:shd w:val="clear" w:color="auto" w:fill="auto"/>
        <w:tabs>
          <w:tab w:val="left" w:pos="1455"/>
        </w:tabs>
        <w:spacing w:line="280" w:lineRule="exact"/>
        <w:ind w:firstLine="0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bookmarkStart w:id="27" w:name="bookmark26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  <w:lang w:val="en-US"/>
        </w:rPr>
        <w:t>IV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.</w:t>
      </w:r>
      <w:r w:rsidR="0079243B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Формы контроля за исполнением административного регламента</w:t>
      </w:r>
      <w:bookmarkEnd w:id="27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28" w:name="bookmark27"/>
      <w:r w:rsidR="0079243B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Порядок осуществления текущего контроля за соблюдением</w:t>
      </w:r>
      <w:bookmarkEnd w:id="28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9243B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9243B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устанавливающих требования к предоставлению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="0079243B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услуги, а также принятием ими решений</w:t>
      </w:r>
    </w:p>
    <w:p w:rsidR="0078388F" w:rsidRPr="005D562D" w:rsidRDefault="0078388F" w:rsidP="0078388F">
      <w:pPr>
        <w:pStyle w:val="25"/>
        <w:keepNext/>
        <w:keepLines/>
        <w:shd w:val="clear" w:color="auto" w:fill="auto"/>
        <w:tabs>
          <w:tab w:val="left" w:pos="1455"/>
        </w:tabs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78388F" w:rsidRDefault="0078388F" w:rsidP="0078388F">
      <w:pPr>
        <w:pStyle w:val="21"/>
        <w:shd w:val="clear" w:color="auto" w:fill="auto"/>
        <w:tabs>
          <w:tab w:val="left" w:pos="1195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4.1.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9243B" w:rsidRPr="0078388F" w:rsidRDefault="0079243B" w:rsidP="0078388F">
      <w:pPr>
        <w:pStyle w:val="21"/>
        <w:shd w:val="clear" w:color="auto" w:fill="auto"/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EC510C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>Уполномоченного органа.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Текущий контроль осуществляется путем проведения проверок: решений о предоставлении (об отказе в предоставлении)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выявления и устранения нарушений прав граждан;</w:t>
      </w:r>
    </w:p>
    <w:p w:rsidR="0079243B" w:rsidRPr="0078388F" w:rsidRDefault="0079243B" w:rsidP="0078388F">
      <w:pPr>
        <w:pStyle w:val="21"/>
        <w:shd w:val="clear" w:color="auto" w:fill="auto"/>
        <w:spacing w:line="326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C510C" w:rsidRPr="0078388F" w:rsidRDefault="00EC510C" w:rsidP="0078388F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5D562D" w:rsidRDefault="0079243B" w:rsidP="00EC510C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78388F" w:rsidRPr="005D562D" w:rsidRDefault="0078388F" w:rsidP="00EC510C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79243B" w:rsidRPr="0078388F" w:rsidRDefault="0078388F" w:rsidP="0078388F">
      <w:pPr>
        <w:pStyle w:val="21"/>
        <w:shd w:val="clear" w:color="auto" w:fill="auto"/>
        <w:tabs>
          <w:tab w:val="left" w:pos="113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4.2.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Контроль за полнотой и качеством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79243B" w:rsidRPr="0078388F" w:rsidRDefault="0078388F" w:rsidP="0078388F">
      <w:pPr>
        <w:pStyle w:val="21"/>
        <w:shd w:val="clear" w:color="auto" w:fill="auto"/>
        <w:tabs>
          <w:tab w:val="left" w:pos="113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4.3.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контролю подлежат: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соблюдение сроков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 соблюдение положений настоящего Административного регламента; правильность и обоснованность принятого решения об отказе в предоставлении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органов местного самоуправления </w:t>
      </w:r>
      <w:r w:rsidR="0078388F">
        <w:rPr>
          <w:rStyle w:val="26"/>
          <w:rFonts w:ascii="Arial" w:hAnsi="Arial" w:cs="Arial"/>
          <w:i w:val="0"/>
          <w:color w:val="000000"/>
          <w:sz w:val="24"/>
          <w:szCs w:val="24"/>
        </w:rPr>
        <w:t>Костинского</w:t>
      </w:r>
      <w:r w:rsidR="00EC510C" w:rsidRPr="0078388F">
        <w:rPr>
          <w:rStyle w:val="26"/>
          <w:rFonts w:ascii="Arial" w:hAnsi="Arial" w:cs="Arial"/>
          <w:i w:val="0"/>
          <w:color w:val="000000"/>
          <w:sz w:val="24"/>
          <w:szCs w:val="24"/>
        </w:rPr>
        <w:t xml:space="preserve"> муниципального образования</w:t>
      </w:r>
      <w:r w:rsidRPr="0078388F">
        <w:rPr>
          <w:rStyle w:val="26"/>
          <w:rFonts w:ascii="Arial" w:hAnsi="Arial" w:cs="Arial"/>
          <w:color w:val="000000"/>
          <w:sz w:val="24"/>
          <w:szCs w:val="24"/>
        </w:rPr>
        <w:t>;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услуги.</w:t>
      </w:r>
    </w:p>
    <w:p w:rsidR="00B800B7" w:rsidRPr="0078388F" w:rsidRDefault="00B800B7" w:rsidP="0078388F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5D562D" w:rsidRDefault="0079243B" w:rsidP="00B800B7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Ответственность должностных лиц органа, предоставляющего муниципальную услуг</w:t>
      </w:r>
      <w:r w:rsidR="00B800B7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у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, за решения и действия (бездействие), принимаемые (осуществляемые) ими в ходе предоставления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</w:t>
      </w:r>
    </w:p>
    <w:p w:rsidR="0078388F" w:rsidRPr="005D562D" w:rsidRDefault="0078388F" w:rsidP="00B800B7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79243B" w:rsidRPr="0078388F" w:rsidRDefault="0078388F" w:rsidP="0078388F">
      <w:pPr>
        <w:pStyle w:val="21"/>
        <w:shd w:val="clear" w:color="auto" w:fill="auto"/>
        <w:tabs>
          <w:tab w:val="left" w:pos="1131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4.4.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</w:t>
      </w:r>
      <w:r>
        <w:rPr>
          <w:rStyle w:val="26"/>
          <w:rFonts w:ascii="Arial" w:hAnsi="Arial" w:cs="Arial"/>
          <w:i w:val="0"/>
          <w:color w:val="000000"/>
          <w:sz w:val="24"/>
          <w:szCs w:val="24"/>
        </w:rPr>
        <w:t>Костинского</w:t>
      </w:r>
      <w:r w:rsidR="00B800B7" w:rsidRPr="0078388F">
        <w:rPr>
          <w:rStyle w:val="26"/>
          <w:rFonts w:ascii="Arial" w:hAnsi="Arial" w:cs="Arial"/>
          <w:i w:val="0"/>
          <w:color w:val="000000"/>
          <w:sz w:val="24"/>
          <w:szCs w:val="24"/>
        </w:rPr>
        <w:t xml:space="preserve"> муниципального образования</w:t>
      </w:r>
      <w:r w:rsidR="00B800B7" w:rsidRPr="0078388F">
        <w:rPr>
          <w:rStyle w:val="26"/>
          <w:rFonts w:ascii="Arial" w:hAnsi="Arial" w:cs="Arial"/>
          <w:color w:val="000000"/>
          <w:sz w:val="24"/>
          <w:szCs w:val="24"/>
        </w:rPr>
        <w:t xml:space="preserve"> 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79243B" w:rsidRPr="0078388F" w:rsidRDefault="0079243B" w:rsidP="0078388F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B800B7" w:rsidRDefault="00B800B7" w:rsidP="0078388F">
      <w:pPr>
        <w:pStyle w:val="70"/>
        <w:shd w:val="clear" w:color="auto" w:fill="auto"/>
        <w:jc w:val="center"/>
        <w:rPr>
          <w:rStyle w:val="7"/>
          <w:rFonts w:ascii="Arial" w:hAnsi="Arial" w:cs="Arial"/>
          <w:bCs/>
          <w:color w:val="000000"/>
          <w:sz w:val="24"/>
          <w:szCs w:val="24"/>
        </w:rPr>
      </w:pPr>
    </w:p>
    <w:p w:rsidR="0079243B" w:rsidRPr="005D562D" w:rsidRDefault="0079243B" w:rsidP="00B800B7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Требования к порядку и формам контроля за предоставлением </w:t>
      </w:r>
      <w:r w:rsidR="000F04E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услуги, в том числе со стороны граждан,</w:t>
      </w:r>
      <w:r w:rsidR="00B800B7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их объединений и организаций</w:t>
      </w:r>
    </w:p>
    <w:p w:rsidR="0078388F" w:rsidRPr="005D562D" w:rsidRDefault="0078388F" w:rsidP="00B800B7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79243B" w:rsidRPr="0078388F" w:rsidRDefault="0078388F" w:rsidP="00A14D17">
      <w:pPr>
        <w:pStyle w:val="21"/>
        <w:shd w:val="clear" w:color="auto" w:fill="auto"/>
        <w:tabs>
          <w:tab w:val="left" w:pos="1169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4.5.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путем получения информации о ходе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79243B" w:rsidRPr="0078388F" w:rsidRDefault="0079243B" w:rsidP="00A14D17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Граждане, их объединения и организации также имеют право: направлять замечания и предложения по улучшению доступности и качества предоставления </w:t>
      </w:r>
      <w:r w:rsidR="000F04EE" w:rsidRPr="0078388F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 услуги;</w:t>
      </w:r>
    </w:p>
    <w:p w:rsidR="0079243B" w:rsidRPr="0078388F" w:rsidRDefault="0079243B" w:rsidP="00A14D17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79243B" w:rsidRPr="0078388F" w:rsidRDefault="0078388F" w:rsidP="00A14D17">
      <w:pPr>
        <w:pStyle w:val="21"/>
        <w:shd w:val="clear" w:color="auto" w:fill="auto"/>
        <w:tabs>
          <w:tab w:val="left" w:pos="1169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4.6.</w:t>
      </w:r>
      <w:r w:rsidR="0079243B" w:rsidRPr="0078388F">
        <w:rPr>
          <w:rStyle w:val="2"/>
          <w:rFonts w:ascii="Arial" w:hAnsi="Arial" w:cs="Arial"/>
          <w:color w:val="000000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79243B" w:rsidRPr="0078388F" w:rsidRDefault="0079243B" w:rsidP="00A14D17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rFonts w:ascii="Arial" w:hAnsi="Arial" w:cs="Arial"/>
          <w:color w:val="000000"/>
          <w:sz w:val="24"/>
          <w:szCs w:val="24"/>
        </w:rPr>
      </w:pPr>
      <w:r w:rsidRPr="0078388F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</w:t>
      </w:r>
      <w:r w:rsidRPr="0078388F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эти замечания и предложения.</w:t>
      </w:r>
    </w:p>
    <w:p w:rsidR="00B800B7" w:rsidRPr="00A14D17" w:rsidRDefault="00B800B7" w:rsidP="00A14D17">
      <w:pPr>
        <w:pStyle w:val="21"/>
        <w:shd w:val="clear" w:color="auto" w:fill="auto"/>
        <w:spacing w:line="322" w:lineRule="exact"/>
        <w:ind w:firstLine="709"/>
        <w:rPr>
          <w:rFonts w:ascii="Arial" w:hAnsi="Arial" w:cs="Arial"/>
          <w:sz w:val="24"/>
          <w:szCs w:val="24"/>
        </w:rPr>
      </w:pPr>
    </w:p>
    <w:p w:rsidR="0079243B" w:rsidRPr="005D562D" w:rsidRDefault="00A14D17" w:rsidP="00A14D17">
      <w:pPr>
        <w:pStyle w:val="70"/>
        <w:shd w:val="clear" w:color="auto" w:fill="auto"/>
        <w:tabs>
          <w:tab w:val="left" w:pos="1008"/>
        </w:tabs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  <w:lang w:val="en-US"/>
        </w:rPr>
        <w:t>V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.</w:t>
      </w:r>
      <w:r w:rsidR="0079243B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</w:t>
      </w:r>
      <w:r w:rsidR="00B800B7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9243B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14D17" w:rsidRPr="005D562D" w:rsidRDefault="00A14D17" w:rsidP="00A14D17">
      <w:pPr>
        <w:pStyle w:val="70"/>
        <w:shd w:val="clear" w:color="auto" w:fill="auto"/>
        <w:tabs>
          <w:tab w:val="left" w:pos="1008"/>
        </w:tabs>
        <w:jc w:val="center"/>
        <w:rPr>
          <w:rFonts w:ascii="Arial" w:hAnsi="Arial" w:cs="Arial"/>
          <w:sz w:val="24"/>
          <w:szCs w:val="24"/>
        </w:rPr>
      </w:pPr>
    </w:p>
    <w:p w:rsidR="0079243B" w:rsidRPr="00AA09BD" w:rsidRDefault="0079243B" w:rsidP="00B800B7">
      <w:pPr>
        <w:pStyle w:val="21"/>
        <w:shd w:val="clear" w:color="auto" w:fill="auto"/>
        <w:spacing w:line="322" w:lineRule="exact"/>
        <w:ind w:firstLine="360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B800B7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муниципальных служащих, МФЦ, работника МФЦ, организаций, указанных в части 1.1 статьи 16 Федерального закона </w:t>
      </w:r>
      <w:r w:rsidRPr="00AA09BD">
        <w:rPr>
          <w:rStyle w:val="29pt"/>
          <w:rFonts w:ascii="Arial" w:hAnsi="Arial" w:cs="Arial"/>
          <w:color w:val="000000"/>
          <w:sz w:val="24"/>
          <w:szCs w:val="24"/>
        </w:rPr>
        <w:t>№2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210-ФЗ, и их работников при предоставлении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досудебном (внесудебном) порядке (далее - жалоба).</w:t>
      </w:r>
    </w:p>
    <w:p w:rsidR="000A08BE" w:rsidRPr="00AA09BD" w:rsidRDefault="000A08BE" w:rsidP="00AA09BD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5D562D" w:rsidRDefault="0079243B" w:rsidP="000A08BE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A09BD" w:rsidRPr="005D562D" w:rsidRDefault="00AA09BD" w:rsidP="000A08BE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79243B" w:rsidRPr="00AA09BD" w:rsidRDefault="00AA09BD" w:rsidP="00AA09BD">
      <w:pPr>
        <w:pStyle w:val="21"/>
        <w:shd w:val="clear" w:color="auto" w:fill="auto"/>
        <w:tabs>
          <w:tab w:val="left" w:pos="1259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5.2.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в Уполномоченный орган - на решение и (или) действия (бездействие) должностного лица Уполномоченного органа, на решение и действия (бездействие) Уполномоченного органа, руководителя Уполномоченного органа;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в вышестоящий орган на решение и (или) действия (бездействие) должностного лица</w:t>
      </w:r>
      <w:r w:rsidR="000A08BE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>полномоченного органа;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0A08BE" w:rsidRPr="00AA09BD" w:rsidRDefault="000A08BE" w:rsidP="00AA09BD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5D562D" w:rsidRDefault="0079243B" w:rsidP="000A08BE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79243B" w:rsidRPr="005D562D" w:rsidRDefault="0079243B" w:rsidP="000A08BE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и муниципальных услуг (функций)</w:t>
      </w:r>
    </w:p>
    <w:p w:rsidR="00AA09BD" w:rsidRPr="005D562D" w:rsidRDefault="00AA09BD" w:rsidP="000A08BE">
      <w:pPr>
        <w:pStyle w:val="7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79243B" w:rsidRPr="00AA09BD" w:rsidRDefault="00AA09BD" w:rsidP="00AA09BD">
      <w:pPr>
        <w:pStyle w:val="21"/>
        <w:shd w:val="clear" w:color="auto" w:fill="auto"/>
        <w:tabs>
          <w:tab w:val="left" w:pos="1264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5.3.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сайте Уполномоченного органа, ЕПГУ, а также предоставляется в устной форме по 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0A08BE" w:rsidRPr="00AA09BD" w:rsidRDefault="000A08BE" w:rsidP="00AA09BD">
      <w:pPr>
        <w:pStyle w:val="70"/>
        <w:shd w:val="clear" w:color="auto" w:fill="auto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</w:p>
    <w:p w:rsidR="0079243B" w:rsidRPr="005D562D" w:rsidRDefault="00AA09BD" w:rsidP="00AA09BD">
      <w:pPr>
        <w:pStyle w:val="25"/>
        <w:keepNext/>
        <w:keepLines/>
        <w:shd w:val="clear" w:color="auto" w:fill="auto"/>
        <w:tabs>
          <w:tab w:val="left" w:pos="1065"/>
        </w:tabs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29" w:name="bookmark28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  <w:lang w:val="en-US"/>
        </w:rPr>
        <w:t>VI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.</w:t>
      </w:r>
      <w:r w:rsidR="0079243B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bookmarkStart w:id="30" w:name="bookmark29"/>
      <w:bookmarkEnd w:id="29"/>
      <w:r w:rsidR="0079243B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муниципальных услуг</w:t>
      </w:r>
      <w:bookmarkEnd w:id="30"/>
      <w:r w:rsidR="000A08B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A09BD" w:rsidRPr="005D562D" w:rsidRDefault="00AA09BD" w:rsidP="00AA09BD">
      <w:pPr>
        <w:pStyle w:val="25"/>
        <w:keepNext/>
        <w:keepLines/>
        <w:shd w:val="clear" w:color="auto" w:fill="auto"/>
        <w:tabs>
          <w:tab w:val="left" w:pos="1065"/>
        </w:tabs>
        <w:ind w:firstLine="0"/>
        <w:rPr>
          <w:rFonts w:ascii="Arial" w:hAnsi="Arial" w:cs="Arial"/>
          <w:sz w:val="24"/>
          <w:szCs w:val="24"/>
        </w:rPr>
      </w:pPr>
    </w:p>
    <w:p w:rsidR="0079243B" w:rsidRPr="005D562D" w:rsidRDefault="0079243B" w:rsidP="00AA09BD">
      <w:pPr>
        <w:pStyle w:val="25"/>
        <w:keepNext/>
        <w:keepLines/>
        <w:shd w:val="clear" w:color="auto" w:fill="auto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bookmarkStart w:id="31" w:name="bookmark30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0F04E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муниципальной</w:t>
      </w: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услуги, выполняемых</w:t>
      </w:r>
      <w:bookmarkEnd w:id="31"/>
      <w:r w:rsidR="000A08BE"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bookmarkStart w:id="32" w:name="bookmark31"/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МФЦ</w:t>
      </w:r>
      <w:bookmarkEnd w:id="32"/>
    </w:p>
    <w:p w:rsidR="00AA09BD" w:rsidRPr="005D562D" w:rsidRDefault="00AA09BD" w:rsidP="00AA09BD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6.1 МФЦ осуществляет: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информирование Заявителей о порядке предоставления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МФЦ, по иным вопросам, связанным с предоставлением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МФЦ;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выдачу заявителю результата предоставления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МФЦ по результатам предоставления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0A08BE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муниципальны</w:t>
      </w:r>
      <w:r w:rsidR="000A08BE" w:rsidRPr="00AA09BD">
        <w:rPr>
          <w:rStyle w:val="2"/>
          <w:rFonts w:ascii="Arial" w:hAnsi="Arial" w:cs="Arial"/>
          <w:color w:val="000000"/>
          <w:sz w:val="24"/>
          <w:szCs w:val="24"/>
        </w:rPr>
        <w:t>е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</w:t>
      </w:r>
      <w:r w:rsidR="000A08BE" w:rsidRPr="00AA09BD">
        <w:rPr>
          <w:rStyle w:val="2"/>
          <w:rFonts w:ascii="Arial" w:hAnsi="Arial" w:cs="Arial"/>
          <w:color w:val="000000"/>
          <w:sz w:val="24"/>
          <w:szCs w:val="24"/>
        </w:rPr>
        <w:t>и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>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иные процедуры и действия, предусмотренные Федеральным законом № 210-ФЗ.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0A08BE" w:rsidRPr="00AA09BD" w:rsidRDefault="000A08BE" w:rsidP="00AA09BD">
      <w:pPr>
        <w:pStyle w:val="25"/>
        <w:keepNext/>
        <w:keepLines/>
        <w:shd w:val="clear" w:color="auto" w:fill="auto"/>
        <w:spacing w:line="280" w:lineRule="exact"/>
        <w:ind w:firstLine="709"/>
        <w:rPr>
          <w:rStyle w:val="24"/>
          <w:rFonts w:ascii="Arial" w:hAnsi="Arial" w:cs="Arial"/>
          <w:bCs/>
          <w:color w:val="000000"/>
          <w:sz w:val="24"/>
          <w:szCs w:val="24"/>
        </w:rPr>
      </w:pPr>
      <w:bookmarkStart w:id="33" w:name="bookmark32"/>
    </w:p>
    <w:p w:rsidR="0079243B" w:rsidRPr="005D562D" w:rsidRDefault="0079243B" w:rsidP="000A08BE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24"/>
          <w:rFonts w:ascii="Arial" w:hAnsi="Arial" w:cs="Arial"/>
          <w:b/>
          <w:bCs/>
          <w:color w:val="000000"/>
          <w:sz w:val="24"/>
          <w:szCs w:val="24"/>
        </w:rPr>
        <w:t>Информирование заявителей</w:t>
      </w:r>
      <w:bookmarkEnd w:id="33"/>
    </w:p>
    <w:p w:rsidR="00AA09BD" w:rsidRPr="005D562D" w:rsidRDefault="00AA09BD" w:rsidP="000A08BE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AA09BD" w:rsidRDefault="00AA09BD" w:rsidP="00AA09BD">
      <w:pPr>
        <w:pStyle w:val="21"/>
        <w:shd w:val="clear" w:color="auto" w:fill="auto"/>
        <w:tabs>
          <w:tab w:val="left" w:pos="150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6.2.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>Информирование заявителя МФЦ осуществляется следующими способами:</w:t>
      </w:r>
    </w:p>
    <w:p w:rsidR="0079243B" w:rsidRPr="00AA09BD" w:rsidRDefault="00AA09BD" w:rsidP="00AA09BD">
      <w:pPr>
        <w:pStyle w:val="21"/>
        <w:shd w:val="clear" w:color="auto" w:fill="auto"/>
        <w:tabs>
          <w:tab w:val="left" w:pos="108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а) 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9243B" w:rsidRPr="00AA09BD" w:rsidRDefault="00AA09BD" w:rsidP="00AA09BD">
      <w:pPr>
        <w:pStyle w:val="21"/>
        <w:shd w:val="clear" w:color="auto" w:fill="auto"/>
        <w:tabs>
          <w:tab w:val="left" w:pos="1097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 xml:space="preserve">б) 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>при обращении заявителя в МФЦ лично, по телефону, посредством почтовых отправлений, либо по электронной почте.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</w:t>
      </w:r>
      <w:r w:rsidR="000A08BE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муниципальных услугах не может превышать 15 минут.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назначить другое время для консультаций.</w:t>
      </w:r>
    </w:p>
    <w:p w:rsidR="0079243B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0A08BE" w:rsidRPr="00AA09BD" w:rsidRDefault="000A08BE" w:rsidP="00AA09BD">
      <w:pPr>
        <w:pStyle w:val="21"/>
        <w:shd w:val="clear" w:color="auto" w:fill="auto"/>
        <w:spacing w:line="322" w:lineRule="exact"/>
        <w:ind w:firstLine="360"/>
        <w:rPr>
          <w:rFonts w:ascii="Arial" w:hAnsi="Arial" w:cs="Arial"/>
          <w:sz w:val="24"/>
          <w:szCs w:val="24"/>
        </w:rPr>
      </w:pPr>
    </w:p>
    <w:p w:rsidR="0079243B" w:rsidRPr="005D562D" w:rsidRDefault="0079243B" w:rsidP="000A08BE">
      <w:pPr>
        <w:pStyle w:val="70"/>
        <w:shd w:val="clear" w:color="auto" w:fill="auto"/>
        <w:spacing w:line="280" w:lineRule="exact"/>
        <w:jc w:val="center"/>
        <w:rPr>
          <w:rStyle w:val="7"/>
          <w:rFonts w:ascii="Arial" w:hAnsi="Arial" w:cs="Arial"/>
          <w:b/>
          <w:bCs/>
          <w:color w:val="000000"/>
          <w:sz w:val="24"/>
          <w:szCs w:val="24"/>
        </w:rPr>
      </w:pP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Выдача заявителю результата предоставления </w:t>
      </w:r>
      <w:r w:rsidR="000A08BE"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5D562D">
        <w:rPr>
          <w:rStyle w:val="7"/>
          <w:rFonts w:ascii="Arial" w:hAnsi="Arial" w:cs="Arial"/>
          <w:b/>
          <w:bCs/>
          <w:color w:val="000000"/>
          <w:sz w:val="24"/>
          <w:szCs w:val="24"/>
        </w:rPr>
        <w:t>муниципальной услуги</w:t>
      </w:r>
    </w:p>
    <w:p w:rsidR="00AA09BD" w:rsidRPr="005D562D" w:rsidRDefault="00AA09BD" w:rsidP="000A08BE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79243B" w:rsidRPr="00AA09BD" w:rsidRDefault="00AA09BD" w:rsidP="00AA09BD">
      <w:pPr>
        <w:pStyle w:val="21"/>
        <w:shd w:val="clear" w:color="auto" w:fill="auto"/>
        <w:tabs>
          <w:tab w:val="left" w:pos="1349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6.3.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При наличии в заявлении о предоставлении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79243B" w:rsidRPr="00AA09BD" w:rsidRDefault="00AA09BD" w:rsidP="00AA09BD">
      <w:pPr>
        <w:pStyle w:val="21"/>
        <w:shd w:val="clear" w:color="auto" w:fill="auto"/>
        <w:tabs>
          <w:tab w:val="left" w:pos="1349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Style w:val="2"/>
          <w:rFonts w:ascii="Arial" w:hAnsi="Arial" w:cs="Arial"/>
          <w:color w:val="000000"/>
          <w:sz w:val="24"/>
          <w:szCs w:val="24"/>
        </w:rPr>
        <w:t>6.4.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Прием заявителей для выдачи документов, являющихся результатом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="0079243B"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определяет статус исполнения заявления заявителя в ГИС;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распечатывает результат предоставления </w:t>
      </w:r>
      <w:r w:rsidR="000F04EE" w:rsidRPr="00AA09BD">
        <w:rPr>
          <w:rStyle w:val="2"/>
          <w:rFonts w:ascii="Arial" w:hAnsi="Arial" w:cs="Arial"/>
          <w:color w:val="000000"/>
          <w:sz w:val="24"/>
          <w:szCs w:val="24"/>
        </w:rPr>
        <w:t>муниципальной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 осударственного герба Российской Федерации);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герба Российской Федерации);</w:t>
      </w:r>
    </w:p>
    <w:p w:rsidR="0079243B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A09BD" w:rsidRDefault="0079243B" w:rsidP="00AA09BD">
      <w:pPr>
        <w:pStyle w:val="21"/>
        <w:shd w:val="clear" w:color="auto" w:fill="auto"/>
        <w:spacing w:line="322" w:lineRule="exact"/>
        <w:ind w:firstLine="709"/>
        <w:jc w:val="both"/>
        <w:rPr>
          <w:rStyle w:val="2"/>
          <w:color w:val="000000"/>
        </w:rPr>
      </w:pPr>
      <w:r w:rsidRPr="00AA09BD">
        <w:rPr>
          <w:rStyle w:val="2"/>
          <w:rFonts w:ascii="Arial" w:hAnsi="Arial" w:cs="Arial"/>
          <w:color w:val="000000"/>
          <w:sz w:val="24"/>
          <w:szCs w:val="24"/>
        </w:rPr>
        <w:t>запрашивает согласие заявителя на участие в смс</w:t>
      </w:r>
      <w:r w:rsidR="00B030A7">
        <w:rPr>
          <w:rStyle w:val="2"/>
          <w:rFonts w:ascii="Arial" w:hAnsi="Arial" w:cs="Arial"/>
          <w:color w:val="000000"/>
          <w:sz w:val="24"/>
          <w:szCs w:val="24"/>
        </w:rPr>
        <w:t xml:space="preserve"> 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t xml:space="preserve">опросе для оценки </w:t>
      </w:r>
      <w:r w:rsidRPr="00AA09BD">
        <w:rPr>
          <w:rStyle w:val="2"/>
          <w:rFonts w:ascii="Arial" w:hAnsi="Arial" w:cs="Arial"/>
          <w:color w:val="000000"/>
          <w:sz w:val="24"/>
          <w:szCs w:val="24"/>
        </w:rPr>
        <w:lastRenderedPageBreak/>
        <w:t>качества предоставленных услуг МФЦ</w:t>
      </w:r>
      <w:r>
        <w:rPr>
          <w:rStyle w:val="2"/>
          <w:color w:val="000000"/>
        </w:rPr>
        <w:t>.</w:t>
      </w:r>
    </w:p>
    <w:p w:rsidR="005F5303" w:rsidRDefault="005F5303" w:rsidP="00AA09BD">
      <w:pPr>
        <w:pStyle w:val="21"/>
        <w:shd w:val="clear" w:color="auto" w:fill="auto"/>
        <w:spacing w:line="322" w:lineRule="exact"/>
        <w:ind w:firstLine="709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</w:p>
    <w:p w:rsidR="006872E9" w:rsidRPr="00AA09BD" w:rsidRDefault="0079243B" w:rsidP="00AA09BD">
      <w:pPr>
        <w:pStyle w:val="21"/>
        <w:shd w:val="clear" w:color="auto" w:fill="auto"/>
        <w:spacing w:line="322" w:lineRule="exact"/>
        <w:ind w:firstLine="709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AA09BD">
        <w:rPr>
          <w:rStyle w:val="2"/>
          <w:rFonts w:ascii="Courier New" w:hAnsi="Courier New" w:cs="Courier New"/>
          <w:color w:val="000000"/>
          <w:sz w:val="22"/>
          <w:szCs w:val="22"/>
        </w:rPr>
        <w:t>Приложение № 1</w:t>
      </w:r>
    </w:p>
    <w:p w:rsidR="006872E9" w:rsidRPr="00AA09BD" w:rsidRDefault="0079243B" w:rsidP="00AA09BD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AA09BD">
        <w:rPr>
          <w:rStyle w:val="2"/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79243B" w:rsidRPr="00AA09BD" w:rsidRDefault="0079243B" w:rsidP="00AA09BD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AA09B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по предоставлению </w:t>
      </w:r>
      <w:r w:rsidR="000F04EE" w:rsidRPr="00AA09BD">
        <w:rPr>
          <w:rStyle w:val="2"/>
          <w:rFonts w:ascii="Courier New" w:hAnsi="Courier New" w:cs="Courier New"/>
          <w:color w:val="000000"/>
          <w:sz w:val="22"/>
          <w:szCs w:val="22"/>
        </w:rPr>
        <w:t>муниципальной</w:t>
      </w:r>
      <w:r w:rsidRPr="00AA09B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услуги</w:t>
      </w:r>
    </w:p>
    <w:p w:rsidR="006872E9" w:rsidRPr="00AA09BD" w:rsidRDefault="006872E9" w:rsidP="00AA09BD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AA09BD">
        <w:rPr>
          <w:rFonts w:ascii="Courier New" w:hAnsi="Courier New" w:cs="Courier New"/>
          <w:kern w:val="2"/>
          <w:sz w:val="22"/>
          <w:szCs w:val="22"/>
        </w:rPr>
        <w:t>«</w:t>
      </w:r>
      <w:r w:rsidRPr="00AA09BD">
        <w:rPr>
          <w:rFonts w:ascii="Courier New" w:hAnsi="Courier New" w:cs="Courier New"/>
          <w:bCs/>
          <w:sz w:val="22"/>
          <w:szCs w:val="22"/>
        </w:rPr>
        <w:t>Постановка на земельный учет граждан,</w:t>
      </w:r>
    </w:p>
    <w:p w:rsidR="006872E9" w:rsidRPr="00AA09BD" w:rsidRDefault="006872E9" w:rsidP="00AA09BD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AA09BD">
        <w:rPr>
          <w:rFonts w:ascii="Courier New" w:hAnsi="Courier New" w:cs="Courier New"/>
          <w:bCs/>
          <w:sz w:val="22"/>
          <w:szCs w:val="22"/>
        </w:rPr>
        <w:t>имеющих право на предоставление</w:t>
      </w:r>
    </w:p>
    <w:p w:rsidR="006872E9" w:rsidRPr="00AA09BD" w:rsidRDefault="006872E9" w:rsidP="00AA09BD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AA09BD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AA09BD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Pr="00AA09BD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79243B" w:rsidRPr="00413D31" w:rsidRDefault="0079243B" w:rsidP="00AA09BD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7"/>
          <w:rFonts w:ascii="Arial" w:hAnsi="Arial" w:cs="Arial"/>
          <w:bCs/>
          <w:color w:val="000000"/>
          <w:sz w:val="24"/>
          <w:szCs w:val="24"/>
        </w:rPr>
      </w:pPr>
      <w:bookmarkStart w:id="34" w:name="bookmark33"/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>Признаки, определяющие вариант предоставления</w:t>
      </w:r>
      <w:bookmarkEnd w:id="34"/>
      <w:r w:rsidR="006872E9"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13D31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 услуги</w:t>
      </w:r>
    </w:p>
    <w:p w:rsidR="00AA09BD" w:rsidRPr="00AA09BD" w:rsidRDefault="00AA09BD" w:rsidP="00AA09BD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b w:val="0"/>
          <w:sz w:val="30"/>
          <w:szCs w:val="3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3932"/>
        <w:gridCol w:w="4678"/>
      </w:tblGrid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970CFB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09BD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970CFB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09BD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79243B" w:rsidP="00970CFB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09BD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Значения критерия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970CFB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09BD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970CFB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09BD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79243B" w:rsidP="00970CFB">
            <w:pPr>
              <w:pStyle w:val="21"/>
              <w:shd w:val="clear" w:color="auto" w:fill="auto"/>
              <w:spacing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A09BD">
              <w:rPr>
                <w:rStyle w:val="212pt"/>
                <w:rFonts w:ascii="Courier New" w:hAnsi="Courier New" w:cs="Courier New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Кто обращается за услугой?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1.Заявитель 2. Представитель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Какое основания для получения земельного участка в собственность бесплатно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1.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Наличие в семье трех или более детей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35"/>
              </w:tabs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2.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Иные основания, предусмотренные федеральным законом или законом субъекта Российской Федерации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Фамилия, имя и отчество заявителя изменялись?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1.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Не изменялись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2.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Изменялись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Выберите, что изменялось у заявителя?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1.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Фамилия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2.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Имя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3.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Отчество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Укажите семейное положение заявителя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163"/>
              </w:tabs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1.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В браке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2.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В разводе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02"/>
              </w:tabs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3.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Вдова (вдовец)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11"/>
              </w:tabs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4.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В браке никогда не состоял(а)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Где зарегистрирован брак?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1.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В Российской Федерации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2.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За пределами Российской Федерации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Фамилия, имя и отчество супруга (супруги) изменялись?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163"/>
              </w:tabs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1.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Не изменялись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11"/>
              </w:tabs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2.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Изменялись</w:t>
            </w:r>
          </w:p>
        </w:tc>
      </w:tr>
      <w:tr w:rsidR="0079243B" w:rsidTr="004E6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Выберите, что изменялось у супруга?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182"/>
              </w:tabs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1.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Фамилия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11"/>
              </w:tabs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2.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Имя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21"/>
              </w:tabs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3.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Отчество</w:t>
            </w:r>
          </w:p>
        </w:tc>
      </w:tr>
      <w:tr w:rsidR="0079243B" w:rsidTr="00970C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AA09BD" w:rsidRDefault="0079243B" w:rsidP="004E64E5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A09BD">
              <w:rPr>
                <w:rStyle w:val="211pt"/>
                <w:rFonts w:ascii="Courier New" w:hAnsi="Courier New" w:cs="Courier New"/>
                <w:color w:val="000000"/>
              </w:rPr>
              <w:t>Где зарегистрировано расторжение брака?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182"/>
              </w:tabs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1.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В Российской Федерации</w:t>
            </w:r>
          </w:p>
          <w:p w:rsidR="0079243B" w:rsidRPr="00AA09BD" w:rsidRDefault="004E64E5" w:rsidP="004E64E5">
            <w:pPr>
              <w:pStyle w:val="21"/>
              <w:shd w:val="clear" w:color="auto" w:fill="auto"/>
              <w:tabs>
                <w:tab w:val="left" w:pos="240"/>
              </w:tabs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211pt"/>
                <w:rFonts w:ascii="Courier New" w:hAnsi="Courier New" w:cs="Courier New"/>
                <w:color w:val="000000"/>
              </w:rPr>
              <w:t>2.</w:t>
            </w:r>
            <w:r w:rsidR="0079243B" w:rsidRPr="00AA09BD">
              <w:rPr>
                <w:rStyle w:val="211pt"/>
                <w:rFonts w:ascii="Courier New" w:hAnsi="Courier New" w:cs="Courier New"/>
                <w:color w:val="000000"/>
              </w:rPr>
              <w:t>За пределами Российской Федерации</w:t>
            </w:r>
          </w:p>
        </w:tc>
      </w:tr>
    </w:tbl>
    <w:p w:rsidR="004E64E5" w:rsidRDefault="004E64E5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color w:val="000000"/>
          <w:sz w:val="20"/>
          <w:szCs w:val="20"/>
        </w:rPr>
      </w:pPr>
      <w:bookmarkStart w:id="35" w:name="bookmark35"/>
    </w:p>
    <w:p w:rsidR="006872E9" w:rsidRPr="004E64E5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4E64E5">
        <w:rPr>
          <w:rStyle w:val="2"/>
          <w:rFonts w:ascii="Courier New" w:hAnsi="Courier New" w:cs="Courier New"/>
          <w:color w:val="000000"/>
          <w:sz w:val="22"/>
          <w:szCs w:val="22"/>
        </w:rPr>
        <w:t>Приложение № 2</w:t>
      </w:r>
    </w:p>
    <w:p w:rsidR="006872E9" w:rsidRPr="004E64E5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4E64E5">
        <w:rPr>
          <w:rStyle w:val="2"/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872E9" w:rsidRPr="004E64E5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4E64E5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4E64E5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4E64E5">
        <w:rPr>
          <w:rFonts w:ascii="Courier New" w:hAnsi="Courier New" w:cs="Courier New"/>
          <w:kern w:val="2"/>
          <w:sz w:val="22"/>
          <w:szCs w:val="22"/>
        </w:rPr>
        <w:t>«</w:t>
      </w:r>
      <w:r w:rsidRPr="004E64E5">
        <w:rPr>
          <w:rFonts w:ascii="Courier New" w:hAnsi="Courier New" w:cs="Courier New"/>
          <w:bCs/>
          <w:sz w:val="22"/>
          <w:szCs w:val="22"/>
        </w:rPr>
        <w:t>Постановка на земельный учет граждан,</w:t>
      </w:r>
    </w:p>
    <w:p w:rsidR="006872E9" w:rsidRPr="004E64E5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4E64E5">
        <w:rPr>
          <w:rFonts w:ascii="Courier New" w:hAnsi="Courier New" w:cs="Courier New"/>
          <w:bCs/>
          <w:sz w:val="22"/>
          <w:szCs w:val="22"/>
        </w:rPr>
        <w:t>имеющих право на предоставление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4E64E5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4E64E5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4E64E5" w:rsidRPr="004E64E5" w:rsidRDefault="004E64E5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</w:p>
    <w:p w:rsidR="0079243B" w:rsidRPr="00413D31" w:rsidRDefault="0079243B" w:rsidP="00970CFB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>Форма решения о постановке на учет гражданина в целях бесплатного</w:t>
      </w:r>
      <w:bookmarkEnd w:id="35"/>
      <w:r w:rsidR="00970CFB"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13D31">
        <w:rPr>
          <w:rStyle w:val="7"/>
          <w:rFonts w:ascii="Arial" w:hAnsi="Arial" w:cs="Arial"/>
          <w:bCs/>
          <w:color w:val="000000"/>
          <w:sz w:val="24"/>
          <w:szCs w:val="24"/>
        </w:rPr>
        <w:t>предоставления земельного участка</w:t>
      </w:r>
    </w:p>
    <w:p w:rsidR="004E64E5" w:rsidRPr="005D562D" w:rsidRDefault="004E64E5" w:rsidP="006872E9">
      <w:pPr>
        <w:pStyle w:val="7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</w:p>
    <w:p w:rsidR="0079243B" w:rsidRPr="005D562D" w:rsidRDefault="004E64E5" w:rsidP="004E64E5">
      <w:pPr>
        <w:pStyle w:val="21"/>
        <w:shd w:val="clear" w:color="auto" w:fill="auto"/>
        <w:spacing w:line="322" w:lineRule="exact"/>
        <w:ind w:firstLine="0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Решение </w:t>
      </w:r>
      <w:r w:rsidR="0079243B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о постановке на учет гражданина в целях бесплатного предоставления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79243B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земельного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="0079243B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участка</w:t>
      </w:r>
    </w:p>
    <w:p w:rsidR="004E64E5" w:rsidRPr="005D562D" w:rsidRDefault="004E64E5" w:rsidP="004E64E5">
      <w:pPr>
        <w:pStyle w:val="21"/>
        <w:shd w:val="clear" w:color="auto" w:fill="auto"/>
        <w:spacing w:line="322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79243B" w:rsidRPr="005D562D" w:rsidRDefault="004E64E5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Дата выдачи ________________________________________________ </w:t>
      </w:r>
      <w:r w:rsidR="0079243B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№</w:t>
      </w:r>
      <w:r w:rsidR="00413D31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</w:t>
      </w:r>
    </w:p>
    <w:p w:rsidR="0079243B" w:rsidRPr="005D562D" w:rsidRDefault="0079243B" w:rsidP="004E64E5">
      <w:pPr>
        <w:pStyle w:val="112"/>
        <w:shd w:val="clear" w:color="auto" w:fill="auto"/>
        <w:spacing w:line="180" w:lineRule="exact"/>
        <w:rPr>
          <w:rFonts w:ascii="Courier New" w:hAnsi="Courier New" w:cs="Courier New"/>
          <w:sz w:val="22"/>
          <w:szCs w:val="22"/>
        </w:rPr>
      </w:pPr>
      <w:r w:rsidRPr="005D562D">
        <w:rPr>
          <w:rStyle w:val="111"/>
          <w:rFonts w:ascii="Courier New" w:hAnsi="Courier New" w:cs="Courier New"/>
          <w:i/>
          <w:iCs/>
          <w:color w:val="000000"/>
          <w:sz w:val="22"/>
          <w:szCs w:val="22"/>
        </w:rPr>
        <w:t>(наименование уполномоченного органа, осуществляющего выдачу разрешения)</w:t>
      </w:r>
    </w:p>
    <w:p w:rsidR="0079243B" w:rsidRPr="005D562D" w:rsidRDefault="0079243B">
      <w:pPr>
        <w:pStyle w:val="21"/>
        <w:shd w:val="clear" w:color="auto" w:fill="auto"/>
        <w:tabs>
          <w:tab w:val="left" w:leader="underscore" w:pos="9221"/>
          <w:tab w:val="left" w:leader="underscore" w:pos="10344"/>
        </w:tabs>
        <w:spacing w:line="322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В соответствии с Законом субъекта Российской Федерации от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№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,</w:t>
      </w:r>
    </w:p>
    <w:p w:rsidR="0079243B" w:rsidRPr="005D562D" w:rsidRDefault="0079243B" w:rsidP="005D562D">
      <w:pPr>
        <w:pStyle w:val="21"/>
        <w:shd w:val="clear" w:color="auto" w:fill="auto"/>
        <w:tabs>
          <w:tab w:val="left" w:leader="underscore" w:pos="4153"/>
          <w:tab w:val="left" w:leader="underscore" w:pos="5454"/>
        </w:tabs>
        <w:spacing w:line="322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Федеральным законом от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№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, по результатам рассмотрения</w:t>
      </w:r>
      <w:r w:rsid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запроса</w:t>
      </w:r>
      <w:r w:rsid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__________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№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принято решение об учете гражданина: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в целях бесплатного предоставления земельного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участка в собственность.</w:t>
      </w:r>
    </w:p>
    <w:p w:rsidR="0079243B" w:rsidRPr="005D562D" w:rsidRDefault="0079243B">
      <w:pPr>
        <w:pStyle w:val="21"/>
        <w:shd w:val="clear" w:color="auto" w:fill="auto"/>
        <w:tabs>
          <w:tab w:val="left" w:leader="underscore" w:pos="4153"/>
        </w:tabs>
        <w:spacing w:line="28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Номер очереди: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________________________________________________________</w:t>
      </w:r>
    </w:p>
    <w:p w:rsidR="0079243B" w:rsidRPr="005D562D" w:rsidRDefault="0079243B">
      <w:pPr>
        <w:pStyle w:val="21"/>
        <w:shd w:val="clear" w:color="auto" w:fill="auto"/>
        <w:tabs>
          <w:tab w:val="left" w:leader="underscore" w:pos="5951"/>
        </w:tabs>
        <w:spacing w:line="280" w:lineRule="exact"/>
        <w:ind w:firstLine="0"/>
        <w:jc w:val="lef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Дополнительная информация:</w:t>
      </w:r>
      <w:r w:rsidR="004E64E5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____________________________________________</w:t>
      </w:r>
    </w:p>
    <w:p w:rsidR="006872E9" w:rsidRPr="004E64E5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36" w:name="bookmark36"/>
      <w:r w:rsidRPr="004E64E5">
        <w:rPr>
          <w:rStyle w:val="2"/>
          <w:rFonts w:ascii="Courier New" w:hAnsi="Courier New" w:cs="Courier New"/>
          <w:color w:val="000000"/>
          <w:sz w:val="22"/>
          <w:szCs w:val="22"/>
        </w:rPr>
        <w:t>Приложение № 3</w:t>
      </w:r>
    </w:p>
    <w:p w:rsidR="006872E9" w:rsidRPr="004E64E5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4E64E5">
        <w:rPr>
          <w:rStyle w:val="2"/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872E9" w:rsidRPr="004E64E5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4E64E5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4E64E5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4E64E5">
        <w:rPr>
          <w:rFonts w:ascii="Courier New" w:hAnsi="Courier New" w:cs="Courier New"/>
          <w:kern w:val="2"/>
          <w:sz w:val="22"/>
          <w:szCs w:val="22"/>
        </w:rPr>
        <w:t>«</w:t>
      </w:r>
      <w:r w:rsidRPr="004E64E5">
        <w:rPr>
          <w:rFonts w:ascii="Courier New" w:hAnsi="Courier New" w:cs="Courier New"/>
          <w:bCs/>
          <w:sz w:val="22"/>
          <w:szCs w:val="22"/>
        </w:rPr>
        <w:t>Постановка на земельный учет граждан,</w:t>
      </w:r>
    </w:p>
    <w:p w:rsidR="004E64E5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4E64E5">
        <w:rPr>
          <w:rFonts w:ascii="Courier New" w:hAnsi="Courier New" w:cs="Courier New"/>
          <w:bCs/>
          <w:sz w:val="22"/>
          <w:szCs w:val="22"/>
        </w:rPr>
        <w:t>имеющих право на предоставление</w:t>
      </w:r>
    </w:p>
    <w:p w:rsidR="006872E9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4E64E5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4E64E5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4E64E5" w:rsidRPr="004E64E5" w:rsidRDefault="004E64E5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</w:p>
    <w:p w:rsidR="0079243B" w:rsidRPr="005F5303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5F5303">
        <w:rPr>
          <w:rStyle w:val="24"/>
          <w:rFonts w:ascii="Arial" w:hAnsi="Arial" w:cs="Arial"/>
          <w:bCs/>
          <w:color w:val="000000"/>
          <w:sz w:val="24"/>
          <w:szCs w:val="24"/>
        </w:rPr>
        <w:t>Форма решения об отказе в предоставлении услуги</w:t>
      </w:r>
      <w:bookmarkEnd w:id="36"/>
    </w:p>
    <w:p w:rsidR="006872E9" w:rsidRPr="005F5303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  <w:r w:rsidRPr="005F5303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администрацией </w:t>
      </w:r>
      <w:r w:rsidR="00E550D0" w:rsidRPr="005F5303">
        <w:rPr>
          <w:rStyle w:val="24"/>
          <w:rFonts w:ascii="Arial" w:hAnsi="Arial" w:cs="Arial"/>
          <w:bCs/>
          <w:color w:val="000000"/>
          <w:sz w:val="24"/>
          <w:szCs w:val="24"/>
        </w:rPr>
        <w:t>Костинского</w:t>
      </w:r>
      <w:r w:rsidRPr="005F5303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</w:t>
      </w:r>
    </w:p>
    <w:p w:rsidR="006872E9" w:rsidRPr="005D562D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Courier New" w:hAnsi="Courier New" w:cs="Courier New"/>
          <w:b w:val="0"/>
          <w:sz w:val="22"/>
          <w:szCs w:val="22"/>
        </w:rPr>
      </w:pPr>
    </w:p>
    <w:p w:rsidR="0079243B" w:rsidRPr="005D562D" w:rsidRDefault="0079243B">
      <w:pPr>
        <w:pStyle w:val="21"/>
        <w:shd w:val="clear" w:color="auto" w:fill="auto"/>
        <w:tabs>
          <w:tab w:val="left" w:leader="underscore" w:pos="9527"/>
        </w:tabs>
        <w:spacing w:line="28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Кому: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_________________________________________________________________</w:t>
      </w:r>
    </w:p>
    <w:p w:rsidR="00A52AEE" w:rsidRPr="005D562D" w:rsidRDefault="0079243B" w:rsidP="005D562D">
      <w:pPr>
        <w:pStyle w:val="21"/>
        <w:shd w:val="clear" w:color="auto" w:fill="auto"/>
        <w:spacing w:line="28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Контактные данные: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_____________________________________________________</w:t>
      </w:r>
    </w:p>
    <w:p w:rsidR="0079243B" w:rsidRPr="005D562D" w:rsidRDefault="00E550D0" w:rsidP="00A52AEE">
      <w:pPr>
        <w:pStyle w:val="21"/>
        <w:shd w:val="clear" w:color="auto" w:fill="auto"/>
        <w:spacing w:line="326" w:lineRule="exact"/>
        <w:ind w:firstLine="0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Решение</w:t>
      </w:r>
    </w:p>
    <w:p w:rsidR="00A52AEE" w:rsidRPr="005D562D" w:rsidRDefault="00A52AEE" w:rsidP="00A52AEE">
      <w:pPr>
        <w:pStyle w:val="21"/>
        <w:shd w:val="clear" w:color="auto" w:fill="auto"/>
        <w:spacing w:line="326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79243B" w:rsidRPr="005D562D" w:rsidRDefault="0079243B">
      <w:pPr>
        <w:pStyle w:val="21"/>
        <w:shd w:val="clear" w:color="auto" w:fill="auto"/>
        <w:tabs>
          <w:tab w:val="left" w:leader="underscore" w:pos="5164"/>
          <w:tab w:val="left" w:leader="underscore" w:pos="7247"/>
        </w:tabs>
        <w:spacing w:line="326" w:lineRule="exact"/>
        <w:ind w:left="360" w:hanging="36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об отказе в предоставлении услуги №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от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_________________</w:t>
      </w:r>
    </w:p>
    <w:p w:rsidR="0079243B" w:rsidRPr="005D562D" w:rsidRDefault="0079243B">
      <w:pPr>
        <w:pStyle w:val="21"/>
        <w:shd w:val="clear" w:color="auto" w:fill="auto"/>
        <w:spacing w:line="37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</w:p>
    <w:p w:rsidR="0079243B" w:rsidRPr="005D562D" w:rsidRDefault="0079243B">
      <w:pPr>
        <w:pStyle w:val="21"/>
        <w:shd w:val="clear" w:color="auto" w:fill="auto"/>
        <w:tabs>
          <w:tab w:val="left" w:leader="underscore" w:pos="7561"/>
          <w:tab w:val="left" w:leader="underscore" w:pos="10282"/>
        </w:tabs>
        <w:spacing w:line="37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участков в собственность бесплатно» от 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__________________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№ 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_________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и</w:t>
      </w:r>
    </w:p>
    <w:p w:rsidR="0079243B" w:rsidRPr="005D562D" w:rsidRDefault="0079243B" w:rsidP="005D562D">
      <w:pPr>
        <w:pStyle w:val="21"/>
        <w:shd w:val="clear" w:color="auto" w:fill="auto"/>
        <w:tabs>
          <w:tab w:val="left" w:leader="underscore" w:pos="9130"/>
        </w:tabs>
        <w:spacing w:line="370" w:lineRule="exact"/>
        <w:ind w:firstLine="0"/>
        <w:jc w:val="lef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приложенных к нему документов, на основании 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______________________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органом,</w:t>
      </w:r>
      <w:r w:rsid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4536"/>
      </w:tblGrid>
      <w:tr w:rsidR="0079243B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A52AE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№</w:t>
            </w:r>
          </w:p>
          <w:p w:rsidR="0079243B" w:rsidRPr="00E550D0" w:rsidRDefault="0079243B" w:rsidP="00A52AE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пункта</w:t>
            </w:r>
          </w:p>
          <w:p w:rsidR="0079243B" w:rsidRPr="00E550D0" w:rsidRDefault="0079243B" w:rsidP="00A52AE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административно</w:t>
            </w:r>
          </w:p>
          <w:p w:rsidR="0079243B" w:rsidRPr="00E550D0" w:rsidRDefault="0079243B" w:rsidP="00A52AE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го</w:t>
            </w:r>
            <w:r w:rsidR="00E550D0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регламента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A52AEE">
            <w:pPr>
              <w:pStyle w:val="21"/>
              <w:shd w:val="clear" w:color="auto" w:fill="auto"/>
              <w:spacing w:line="278" w:lineRule="exact"/>
              <w:ind w:firstLine="0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550D0" w:rsidRDefault="0079243B" w:rsidP="00A52AEE">
            <w:pPr>
              <w:pStyle w:val="21"/>
              <w:shd w:val="clear" w:color="auto" w:fill="auto"/>
              <w:spacing w:line="283" w:lineRule="exact"/>
              <w:ind w:firstLine="0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Разъяснение причин отказа в предоставлении услуги</w:t>
            </w:r>
          </w:p>
        </w:tc>
      </w:tr>
      <w:tr w:rsidR="0079243B" w:rsidTr="00E5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2.19.1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Несоответствие Заявителя установленному кругу лиц, имеющих право на получение услуги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Tr="00E5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lastRenderedPageBreak/>
              <w:t>2.19.2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Tr="00E5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2.19.3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Отсутствие у Заявителя и членов семьи места жительства на территории субъекта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Tr="00E5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2.19.4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Ранее было принято решение о бесплатном предоставлении в собственность земельного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Tr="00E550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2.19.5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550D0" w:rsidRDefault="0079243B" w:rsidP="00E550D0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E550D0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</w:tbl>
    <w:p w:rsidR="00E550D0" w:rsidRPr="005D562D" w:rsidRDefault="00E550D0" w:rsidP="00E550D0">
      <w:pPr>
        <w:pStyle w:val="21"/>
        <w:shd w:val="clear" w:color="auto" w:fill="auto"/>
        <w:tabs>
          <w:tab w:val="left" w:leader="underscore" w:pos="10177"/>
        </w:tabs>
        <w:spacing w:line="370" w:lineRule="exact"/>
        <w:ind w:firstLine="36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</w:p>
    <w:p w:rsidR="0079243B" w:rsidRPr="005D562D" w:rsidRDefault="0079243B" w:rsidP="00E550D0">
      <w:pPr>
        <w:pStyle w:val="21"/>
        <w:shd w:val="clear" w:color="auto" w:fill="auto"/>
        <w:tabs>
          <w:tab w:val="left" w:leader="underscore" w:pos="10177"/>
        </w:tabs>
        <w:spacing w:line="370" w:lineRule="exact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Дополнительно информируем: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_______________________________________</w:t>
      </w:r>
    </w:p>
    <w:p w:rsidR="0079243B" w:rsidRPr="005D562D" w:rsidRDefault="0079243B" w:rsidP="00E550D0">
      <w:pPr>
        <w:pStyle w:val="21"/>
        <w:shd w:val="clear" w:color="auto" w:fill="auto"/>
        <w:spacing w:line="370" w:lineRule="exact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Вы вправе повторно обратиться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  <w:lang w:val="en-US" w:eastAsia="en-US"/>
        </w:rPr>
        <w:t>c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  <w:lang w:eastAsia="en-US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заявлением о предоставлении услуги после устранения указанных нарушений.</w:t>
      </w:r>
    </w:p>
    <w:p w:rsidR="0079243B" w:rsidRPr="005D562D" w:rsidRDefault="0079243B" w:rsidP="00E550D0">
      <w:pPr>
        <w:pStyle w:val="21"/>
        <w:shd w:val="clear" w:color="auto" w:fill="auto"/>
        <w:spacing w:line="370" w:lineRule="exact"/>
        <w:ind w:firstLine="709"/>
        <w:jc w:val="both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Данный отказ может быть обжалован в досудебном порядке путем направления жалобы в орган, уполномоченный на предоставление услуги в «Постановка граждан на учет в качестве лиц, имею</w:t>
      </w:r>
      <w:r w:rsidRPr="005D562D">
        <w:rPr>
          <w:rStyle w:val="230"/>
          <w:rFonts w:ascii="Courier New" w:hAnsi="Courier New" w:cs="Courier New"/>
          <w:color w:val="000000"/>
          <w:sz w:val="22"/>
          <w:szCs w:val="22"/>
        </w:rPr>
        <w:t>щ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их право на предоставление земельных участков в собственность бесплатно», а также в судебном порядке.</w:t>
      </w:r>
    </w:p>
    <w:p w:rsidR="00E550D0" w:rsidRPr="00E550D0" w:rsidRDefault="00E550D0" w:rsidP="00E550D0">
      <w:pPr>
        <w:pStyle w:val="21"/>
        <w:shd w:val="clear" w:color="auto" w:fill="auto"/>
        <w:spacing w:line="37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79243B" w:rsidRPr="00413D31" w:rsidRDefault="0079243B" w:rsidP="00E550D0">
      <w:pPr>
        <w:pStyle w:val="110"/>
        <w:keepNext/>
        <w:keepLines/>
        <w:shd w:val="clear" w:color="auto" w:fill="auto"/>
        <w:rPr>
          <w:rStyle w:val="12"/>
          <w:rFonts w:ascii="Arial" w:hAnsi="Arial" w:cs="Arial"/>
          <w:bCs/>
          <w:color w:val="000000"/>
          <w:sz w:val="24"/>
          <w:szCs w:val="24"/>
        </w:rPr>
      </w:pPr>
      <w:bookmarkStart w:id="37" w:name="bookmark34"/>
      <w:r w:rsidRPr="00413D31">
        <w:rPr>
          <w:rStyle w:val="11"/>
          <w:rFonts w:ascii="Arial" w:hAnsi="Arial" w:cs="Arial"/>
          <w:bCs/>
          <w:color w:val="000000"/>
          <w:sz w:val="24"/>
          <w:szCs w:val="24"/>
        </w:rPr>
        <w:t xml:space="preserve">Сведения о </w:t>
      </w:r>
      <w:r w:rsidRPr="00413D31">
        <w:rPr>
          <w:rStyle w:val="12"/>
          <w:rFonts w:ascii="Arial" w:hAnsi="Arial" w:cs="Arial"/>
          <w:bCs/>
          <w:color w:val="000000"/>
          <w:sz w:val="24"/>
          <w:szCs w:val="24"/>
        </w:rPr>
        <w:t>сертификате электронной подписи</w:t>
      </w:r>
      <w:bookmarkEnd w:id="37"/>
    </w:p>
    <w:p w:rsidR="00E550D0" w:rsidRPr="00E550D0" w:rsidRDefault="00E550D0" w:rsidP="00E550D0">
      <w:pPr>
        <w:pStyle w:val="110"/>
        <w:keepNext/>
        <w:keepLines/>
        <w:shd w:val="clear" w:color="auto" w:fill="auto"/>
        <w:rPr>
          <w:rFonts w:ascii="Arial" w:hAnsi="Arial" w:cs="Arial"/>
          <w:sz w:val="30"/>
          <w:szCs w:val="30"/>
        </w:rPr>
      </w:pPr>
    </w:p>
    <w:p w:rsidR="00E550D0" w:rsidRDefault="0079243B" w:rsidP="00E550D0">
      <w:pPr>
        <w:pStyle w:val="21"/>
        <w:shd w:val="clear" w:color="auto" w:fill="auto"/>
        <w:spacing w:line="317" w:lineRule="exact"/>
        <w:ind w:firstLine="0"/>
        <w:jc w:val="left"/>
        <w:rPr>
          <w:rStyle w:val="220"/>
          <w:rFonts w:ascii="Arial" w:hAnsi="Arial" w:cs="Arial"/>
          <w:color w:val="000000"/>
          <w:sz w:val="24"/>
          <w:szCs w:val="24"/>
          <w:u w:val="none"/>
        </w:rPr>
      </w:pPr>
      <w:r w:rsidRPr="00E550D0">
        <w:rPr>
          <w:rStyle w:val="20"/>
          <w:rFonts w:ascii="Arial" w:hAnsi="Arial" w:cs="Arial"/>
          <w:color w:val="000000"/>
          <w:sz w:val="24"/>
          <w:szCs w:val="24"/>
        </w:rPr>
        <w:t xml:space="preserve">Сведения об </w:t>
      </w:r>
      <w:r w:rsidRPr="00E550D0">
        <w:rPr>
          <w:rStyle w:val="220"/>
          <w:rFonts w:ascii="Arial" w:hAnsi="Arial" w:cs="Arial"/>
          <w:color w:val="000000"/>
          <w:sz w:val="24"/>
          <w:szCs w:val="24"/>
          <w:u w:val="none"/>
        </w:rPr>
        <w:t>электронной подписи</w:t>
      </w:r>
      <w:bookmarkStart w:id="38" w:name="bookmark39"/>
    </w:p>
    <w:p w:rsidR="00E550D0" w:rsidRPr="00E550D0" w:rsidRDefault="00E550D0" w:rsidP="00E550D0">
      <w:pPr>
        <w:pStyle w:val="21"/>
        <w:shd w:val="clear" w:color="auto" w:fill="auto"/>
        <w:spacing w:line="317" w:lineRule="exact"/>
        <w:ind w:firstLine="0"/>
        <w:jc w:val="right"/>
        <w:rPr>
          <w:rStyle w:val="220"/>
          <w:rFonts w:ascii="Arial" w:hAnsi="Arial" w:cs="Arial"/>
          <w:color w:val="000000"/>
          <w:sz w:val="24"/>
          <w:szCs w:val="24"/>
          <w:u w:val="none"/>
        </w:rPr>
      </w:pPr>
    </w:p>
    <w:p w:rsidR="006872E9" w:rsidRPr="00E550D0" w:rsidRDefault="006872E9" w:rsidP="00E550D0">
      <w:pPr>
        <w:pStyle w:val="21"/>
        <w:shd w:val="clear" w:color="auto" w:fill="auto"/>
        <w:spacing w:line="317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550D0">
        <w:rPr>
          <w:rStyle w:val="2"/>
          <w:rFonts w:ascii="Courier New" w:hAnsi="Courier New" w:cs="Courier New"/>
          <w:color w:val="000000"/>
          <w:sz w:val="22"/>
          <w:szCs w:val="22"/>
        </w:rPr>
        <w:t>Приложение № 4</w:t>
      </w:r>
    </w:p>
    <w:p w:rsidR="006872E9" w:rsidRPr="00E550D0" w:rsidRDefault="006872E9" w:rsidP="00E550D0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550D0">
        <w:rPr>
          <w:rStyle w:val="2"/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872E9" w:rsidRPr="00E550D0" w:rsidRDefault="006872E9" w:rsidP="00E550D0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550D0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E550D0" w:rsidRDefault="006872E9" w:rsidP="00E550D0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E550D0">
        <w:rPr>
          <w:rFonts w:ascii="Courier New" w:hAnsi="Courier New" w:cs="Courier New"/>
          <w:kern w:val="2"/>
          <w:sz w:val="22"/>
          <w:szCs w:val="22"/>
        </w:rPr>
        <w:t>«</w:t>
      </w:r>
      <w:r w:rsidRPr="00E550D0">
        <w:rPr>
          <w:rFonts w:ascii="Courier New" w:hAnsi="Courier New" w:cs="Courier New"/>
          <w:bCs/>
          <w:sz w:val="22"/>
          <w:szCs w:val="22"/>
        </w:rPr>
        <w:t>Постановка на земельный учет граждан,</w:t>
      </w:r>
    </w:p>
    <w:p w:rsidR="006872E9" w:rsidRPr="00E550D0" w:rsidRDefault="006872E9" w:rsidP="00E550D0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E550D0">
        <w:rPr>
          <w:rFonts w:ascii="Courier New" w:hAnsi="Courier New" w:cs="Courier New"/>
          <w:bCs/>
          <w:sz w:val="22"/>
          <w:szCs w:val="22"/>
        </w:rPr>
        <w:t>имеющих право на предоставление</w:t>
      </w:r>
    </w:p>
    <w:p w:rsidR="006872E9" w:rsidRDefault="006872E9" w:rsidP="00E550D0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E550D0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E550D0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E550D0" w:rsidRPr="00E550D0" w:rsidRDefault="00E550D0" w:rsidP="00E550D0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</w:p>
    <w:p w:rsidR="0079243B" w:rsidRPr="00413D31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>Форма заявления о предоставлении услуги</w:t>
      </w:r>
      <w:bookmarkEnd w:id="38"/>
    </w:p>
    <w:p w:rsidR="00E550D0" w:rsidRPr="00E550D0" w:rsidRDefault="00E550D0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30"/>
          <w:szCs w:val="30"/>
        </w:rPr>
      </w:pPr>
    </w:p>
    <w:p w:rsidR="0079243B" w:rsidRPr="005D562D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кому:</w:t>
      </w:r>
    </w:p>
    <w:p w:rsidR="0079243B" w:rsidRPr="005D562D" w:rsidRDefault="0079243B">
      <w:pPr>
        <w:pStyle w:val="112"/>
        <w:shd w:val="clear" w:color="auto" w:fill="auto"/>
        <w:spacing w:line="180" w:lineRule="exact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111"/>
          <w:rFonts w:ascii="Courier New" w:hAnsi="Courier New" w:cs="Courier New"/>
          <w:iCs/>
          <w:color w:val="000000"/>
          <w:sz w:val="22"/>
          <w:szCs w:val="22"/>
        </w:rPr>
        <w:t>(наименование уполномоченного органа)</w:t>
      </w:r>
    </w:p>
    <w:p w:rsidR="0079243B" w:rsidRPr="005D562D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от кого:</w:t>
      </w:r>
    </w:p>
    <w:p w:rsidR="0079243B" w:rsidRPr="005D562D" w:rsidRDefault="0079243B">
      <w:pPr>
        <w:pStyle w:val="112"/>
        <w:shd w:val="clear" w:color="auto" w:fill="auto"/>
        <w:spacing w:line="206" w:lineRule="exact"/>
        <w:jc w:val="left"/>
        <w:rPr>
          <w:rStyle w:val="111"/>
          <w:rFonts w:ascii="Courier New" w:hAnsi="Courier New" w:cs="Courier New"/>
          <w:iCs/>
          <w:color w:val="000000"/>
          <w:sz w:val="22"/>
          <w:szCs w:val="22"/>
        </w:rPr>
      </w:pPr>
      <w:r w:rsidRPr="005D562D">
        <w:rPr>
          <w:rStyle w:val="111"/>
          <w:rFonts w:ascii="Courier New" w:hAnsi="Courier New" w:cs="Courier New"/>
          <w:iCs/>
          <w:color w:val="000000"/>
          <w:sz w:val="22"/>
          <w:szCs w:val="22"/>
        </w:rPr>
        <w:t xml:space="preserve">(фамилия, имя, отчество (последнее - при наличии), данные документа, </w:t>
      </w:r>
      <w:r w:rsidRPr="005D562D">
        <w:rPr>
          <w:rStyle w:val="111"/>
          <w:rFonts w:ascii="Courier New" w:hAnsi="Courier New" w:cs="Courier New"/>
          <w:iCs/>
          <w:color w:val="000000"/>
          <w:sz w:val="22"/>
          <w:szCs w:val="22"/>
        </w:rPr>
        <w:lastRenderedPageBreak/>
        <w:t>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E550D0" w:rsidRPr="005D562D" w:rsidRDefault="00E550D0">
      <w:pPr>
        <w:pStyle w:val="112"/>
        <w:shd w:val="clear" w:color="auto" w:fill="auto"/>
        <w:spacing w:line="206" w:lineRule="exact"/>
        <w:jc w:val="left"/>
        <w:rPr>
          <w:rFonts w:ascii="Courier New" w:hAnsi="Courier New" w:cs="Courier New"/>
          <w:i w:val="0"/>
          <w:sz w:val="22"/>
          <w:szCs w:val="22"/>
        </w:rPr>
      </w:pPr>
    </w:p>
    <w:p w:rsidR="0079243B" w:rsidRPr="005D562D" w:rsidRDefault="0079243B" w:rsidP="00E550D0">
      <w:pPr>
        <w:pStyle w:val="25"/>
        <w:keepNext/>
        <w:keepLines/>
        <w:shd w:val="clear" w:color="auto" w:fill="auto"/>
        <w:ind w:firstLine="0"/>
        <w:rPr>
          <w:rFonts w:ascii="Courier New" w:hAnsi="Courier New" w:cs="Courier New"/>
          <w:sz w:val="22"/>
          <w:szCs w:val="22"/>
        </w:rPr>
      </w:pPr>
      <w:bookmarkStart w:id="39" w:name="bookmark40"/>
      <w:r w:rsidRPr="005D562D">
        <w:rPr>
          <w:rStyle w:val="24"/>
          <w:rFonts w:ascii="Courier New" w:hAnsi="Courier New" w:cs="Courier New"/>
          <w:bCs/>
          <w:color w:val="000000"/>
          <w:sz w:val="22"/>
          <w:szCs w:val="22"/>
        </w:rPr>
        <w:t>Заявление</w:t>
      </w:r>
      <w:bookmarkEnd w:id="39"/>
    </w:p>
    <w:p w:rsidR="0079243B" w:rsidRPr="005D562D" w:rsidRDefault="0079243B" w:rsidP="00E550D0">
      <w:pPr>
        <w:pStyle w:val="70"/>
        <w:shd w:val="clear" w:color="auto" w:fill="auto"/>
        <w:jc w:val="center"/>
        <w:rPr>
          <w:rStyle w:val="7"/>
          <w:rFonts w:ascii="Courier New" w:hAnsi="Courier New" w:cs="Courier New"/>
          <w:bCs/>
          <w:color w:val="000000"/>
          <w:sz w:val="22"/>
          <w:szCs w:val="22"/>
        </w:rPr>
      </w:pPr>
      <w:r w:rsidRPr="005D562D">
        <w:rPr>
          <w:rStyle w:val="7"/>
          <w:rFonts w:ascii="Courier New" w:hAnsi="Courier New" w:cs="Courier New"/>
          <w:bCs/>
          <w:color w:val="000000"/>
          <w:sz w:val="22"/>
          <w:szCs w:val="22"/>
        </w:rPr>
        <w:t>о постановке на учет в качестве лица, имеющего право на предоставление земельных участков в собственность бесплатно</w:t>
      </w:r>
    </w:p>
    <w:p w:rsidR="00E550D0" w:rsidRPr="005D562D" w:rsidRDefault="00E550D0" w:rsidP="00E550D0">
      <w:pPr>
        <w:pStyle w:val="70"/>
        <w:shd w:val="clear" w:color="auto" w:fill="auto"/>
        <w:jc w:val="center"/>
        <w:rPr>
          <w:rFonts w:ascii="Courier New" w:hAnsi="Courier New" w:cs="Courier New"/>
          <w:sz w:val="22"/>
          <w:szCs w:val="22"/>
        </w:rPr>
      </w:pPr>
    </w:p>
    <w:p w:rsidR="0079243B" w:rsidRPr="005D562D" w:rsidRDefault="0079243B">
      <w:pPr>
        <w:pStyle w:val="21"/>
        <w:shd w:val="clear" w:color="auto" w:fill="auto"/>
        <w:tabs>
          <w:tab w:val="left" w:leader="underscore" w:pos="9230"/>
          <w:tab w:val="left" w:leader="underscore" w:pos="10300"/>
        </w:tabs>
        <w:spacing w:line="317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В соответствии с Законом субъекта Российской Федерации от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 </w:t>
      </w:r>
      <w:r w:rsidRPr="005D562D">
        <w:rPr>
          <w:rStyle w:val="29pt"/>
          <w:rFonts w:ascii="Courier New" w:hAnsi="Courier New" w:cs="Courier New"/>
          <w:color w:val="000000"/>
          <w:sz w:val="22"/>
          <w:szCs w:val="22"/>
        </w:rPr>
        <w:t>№</w:t>
      </w:r>
      <w:r w:rsidR="00E550D0" w:rsidRPr="005D562D">
        <w:rPr>
          <w:rStyle w:val="29pt"/>
          <w:rFonts w:ascii="Courier New" w:hAnsi="Courier New" w:cs="Courier New"/>
          <w:color w:val="000000"/>
          <w:sz w:val="22"/>
          <w:szCs w:val="22"/>
        </w:rPr>
        <w:t xml:space="preserve"> 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,</w:t>
      </w:r>
    </w:p>
    <w:p w:rsidR="0079243B" w:rsidRPr="005D562D" w:rsidRDefault="0079243B" w:rsidP="00E550D0">
      <w:pPr>
        <w:pStyle w:val="21"/>
        <w:shd w:val="clear" w:color="auto" w:fill="auto"/>
        <w:tabs>
          <w:tab w:val="left" w:leader="underscore" w:pos="4167"/>
          <w:tab w:val="left" w:leader="underscore" w:pos="5305"/>
        </w:tabs>
        <w:spacing w:line="317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Федеральным законом от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№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, прошу поставить меня на учет в целях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бесплатного предоставления земельного участка Приложение:</w:t>
      </w:r>
    </w:p>
    <w:p w:rsidR="0079243B" w:rsidRPr="005D562D" w:rsidRDefault="0079243B">
      <w:pPr>
        <w:pStyle w:val="112"/>
        <w:shd w:val="clear" w:color="auto" w:fill="auto"/>
        <w:spacing w:line="180" w:lineRule="exact"/>
        <w:jc w:val="left"/>
        <w:rPr>
          <w:rStyle w:val="111"/>
          <w:rFonts w:ascii="Courier New" w:hAnsi="Courier New" w:cs="Courier New"/>
          <w:iCs/>
          <w:color w:val="000000"/>
          <w:sz w:val="22"/>
          <w:szCs w:val="22"/>
        </w:rPr>
      </w:pPr>
      <w:r w:rsidRPr="005D562D">
        <w:rPr>
          <w:rStyle w:val="111"/>
          <w:rFonts w:ascii="Courier New" w:hAnsi="Courier New" w:cs="Courier New"/>
          <w:iCs/>
          <w:color w:val="000000"/>
          <w:sz w:val="22"/>
          <w:szCs w:val="22"/>
        </w:rPr>
        <w:t>(документы, которые представил заявитель)</w:t>
      </w:r>
    </w:p>
    <w:p w:rsidR="00E550D0" w:rsidRPr="005D562D" w:rsidRDefault="00E550D0">
      <w:pPr>
        <w:pStyle w:val="112"/>
        <w:shd w:val="clear" w:color="auto" w:fill="auto"/>
        <w:spacing w:line="180" w:lineRule="exact"/>
        <w:jc w:val="left"/>
        <w:rPr>
          <w:rFonts w:ascii="Courier New" w:hAnsi="Courier New" w:cs="Courier New"/>
          <w:i w:val="0"/>
          <w:sz w:val="22"/>
          <w:szCs w:val="22"/>
        </w:rPr>
      </w:pPr>
    </w:p>
    <w:p w:rsidR="0079243B" w:rsidRPr="005D562D" w:rsidRDefault="0079243B">
      <w:pPr>
        <w:pStyle w:val="1210"/>
        <w:shd w:val="clear" w:color="auto" w:fill="auto"/>
        <w:spacing w:line="220" w:lineRule="exact"/>
        <w:jc w:val="left"/>
        <w:rPr>
          <w:rStyle w:val="123"/>
          <w:rFonts w:ascii="Courier New" w:hAnsi="Courier New" w:cs="Courier New"/>
          <w:color w:val="000000"/>
        </w:rPr>
      </w:pPr>
      <w:r w:rsidRPr="005D562D">
        <w:rPr>
          <w:rStyle w:val="120"/>
          <w:rFonts w:ascii="Courier New" w:hAnsi="Courier New" w:cs="Courier New"/>
          <w:color w:val="000000"/>
        </w:rPr>
        <w:t>(подпись)</w:t>
      </w:r>
      <w:r w:rsidR="00E550D0" w:rsidRPr="005D562D">
        <w:rPr>
          <w:rStyle w:val="120"/>
          <w:rFonts w:ascii="Courier New" w:hAnsi="Courier New" w:cs="Courier New"/>
          <w:color w:val="000000"/>
        </w:rPr>
        <w:t xml:space="preserve"> </w:t>
      </w:r>
      <w:r w:rsidRPr="005D562D">
        <w:rPr>
          <w:rStyle w:val="123"/>
          <w:rFonts w:ascii="Courier New" w:hAnsi="Courier New" w:cs="Courier New"/>
          <w:color w:val="000000"/>
        </w:rPr>
        <w:t>(фамилия и инициалы заявителя)</w:t>
      </w:r>
    </w:p>
    <w:p w:rsidR="00E550D0" w:rsidRPr="005D562D" w:rsidRDefault="00E550D0">
      <w:pPr>
        <w:pStyle w:val="1210"/>
        <w:shd w:val="clear" w:color="auto" w:fill="auto"/>
        <w:spacing w:line="220" w:lineRule="exact"/>
        <w:jc w:val="left"/>
        <w:rPr>
          <w:rFonts w:ascii="Courier New" w:hAnsi="Courier New" w:cs="Courier New"/>
        </w:rPr>
      </w:pPr>
    </w:p>
    <w:p w:rsidR="0079243B" w:rsidRPr="005D562D" w:rsidRDefault="0079243B">
      <w:pPr>
        <w:pStyle w:val="1210"/>
        <w:shd w:val="clear" w:color="auto" w:fill="auto"/>
        <w:spacing w:line="220" w:lineRule="exact"/>
        <w:jc w:val="left"/>
        <w:rPr>
          <w:rStyle w:val="123"/>
          <w:rFonts w:ascii="Courier New" w:hAnsi="Courier New" w:cs="Courier New"/>
          <w:color w:val="000000"/>
        </w:rPr>
      </w:pPr>
      <w:r w:rsidRPr="005D562D">
        <w:rPr>
          <w:rStyle w:val="123"/>
          <w:rFonts w:ascii="Courier New" w:hAnsi="Courier New" w:cs="Courier New"/>
          <w:color w:val="000000"/>
        </w:rPr>
        <w:t>Дата</w:t>
      </w:r>
    </w:p>
    <w:p w:rsidR="00E550D0" w:rsidRPr="00E550D0" w:rsidRDefault="00E550D0" w:rsidP="00E550D0">
      <w:pPr>
        <w:pStyle w:val="1210"/>
        <w:shd w:val="clear" w:color="auto" w:fill="auto"/>
        <w:spacing w:line="220" w:lineRule="exact"/>
        <w:jc w:val="right"/>
        <w:rPr>
          <w:rFonts w:ascii="Arial" w:hAnsi="Arial" w:cs="Arial"/>
          <w:sz w:val="24"/>
          <w:szCs w:val="24"/>
        </w:rPr>
      </w:pPr>
    </w:p>
    <w:p w:rsidR="006872E9" w:rsidRPr="00E550D0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40" w:name="bookmark41"/>
      <w:r w:rsidRPr="00E550D0">
        <w:rPr>
          <w:rStyle w:val="2"/>
          <w:rFonts w:ascii="Courier New" w:hAnsi="Courier New" w:cs="Courier New"/>
          <w:color w:val="000000"/>
          <w:sz w:val="22"/>
          <w:szCs w:val="22"/>
        </w:rPr>
        <w:t>Приложение № 5</w:t>
      </w:r>
    </w:p>
    <w:p w:rsidR="006872E9" w:rsidRPr="00E550D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550D0">
        <w:rPr>
          <w:rStyle w:val="2"/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872E9" w:rsidRPr="00E550D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550D0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E550D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E550D0">
        <w:rPr>
          <w:rFonts w:ascii="Courier New" w:hAnsi="Courier New" w:cs="Courier New"/>
          <w:kern w:val="2"/>
          <w:sz w:val="22"/>
          <w:szCs w:val="22"/>
        </w:rPr>
        <w:t>«</w:t>
      </w:r>
      <w:r w:rsidRPr="00E550D0">
        <w:rPr>
          <w:rFonts w:ascii="Courier New" w:hAnsi="Courier New" w:cs="Courier New"/>
          <w:bCs/>
          <w:sz w:val="22"/>
          <w:szCs w:val="22"/>
        </w:rPr>
        <w:t>Постановка на земельный учет граждан,</w:t>
      </w:r>
    </w:p>
    <w:p w:rsidR="006872E9" w:rsidRPr="00E550D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E550D0">
        <w:rPr>
          <w:rFonts w:ascii="Courier New" w:hAnsi="Courier New" w:cs="Courier New"/>
          <w:bCs/>
          <w:sz w:val="22"/>
          <w:szCs w:val="22"/>
        </w:rPr>
        <w:t>имеющих право на предоставление</w:t>
      </w:r>
    </w:p>
    <w:p w:rsidR="006872E9" w:rsidRPr="00E550D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E550D0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E550D0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Pr="00E550D0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</w:p>
    <w:p w:rsidR="006872E9" w:rsidRPr="00413D31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>Форма решения об отказе в приеме документов</w:t>
      </w:r>
      <w:bookmarkEnd w:id="40"/>
      <w:r w:rsidR="006872E9"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79243B" w:rsidRPr="00413D31" w:rsidRDefault="006872E9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администрацией </w:t>
      </w:r>
      <w:r w:rsidR="00E550D0"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>Костинского</w:t>
      </w:r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муниципального образования</w:t>
      </w:r>
    </w:p>
    <w:p w:rsidR="00E550D0" w:rsidRPr="005D562D" w:rsidRDefault="00E550D0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79243B" w:rsidRPr="005D562D" w:rsidRDefault="0079243B">
      <w:pPr>
        <w:pStyle w:val="21"/>
        <w:shd w:val="clear" w:color="auto" w:fill="auto"/>
        <w:spacing w:line="280" w:lineRule="exact"/>
        <w:ind w:firstLine="0"/>
        <w:jc w:val="lef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Кому:</w:t>
      </w:r>
    </w:p>
    <w:p w:rsidR="00083212" w:rsidRPr="005D562D" w:rsidRDefault="00083212">
      <w:pPr>
        <w:pStyle w:val="21"/>
        <w:shd w:val="clear" w:color="auto" w:fill="auto"/>
        <w:spacing w:line="28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</w:p>
    <w:p w:rsidR="0079243B" w:rsidRPr="005D562D" w:rsidRDefault="00E550D0" w:rsidP="00083212">
      <w:pPr>
        <w:pStyle w:val="21"/>
        <w:shd w:val="clear" w:color="auto" w:fill="auto"/>
        <w:spacing w:line="280" w:lineRule="exact"/>
        <w:ind w:firstLine="0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Решение</w:t>
      </w:r>
    </w:p>
    <w:p w:rsidR="00083212" w:rsidRPr="005D562D" w:rsidRDefault="0079243B" w:rsidP="00083212">
      <w:pPr>
        <w:pStyle w:val="21"/>
        <w:shd w:val="clear" w:color="auto" w:fill="auto"/>
        <w:tabs>
          <w:tab w:val="left" w:leader="underscore" w:pos="5163"/>
          <w:tab w:val="left" w:leader="underscore" w:pos="7664"/>
        </w:tabs>
        <w:spacing w:line="326" w:lineRule="exact"/>
        <w:ind w:firstLine="0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Об отказе в приеме документов, необходимых для предоставления услуги </w:t>
      </w:r>
    </w:p>
    <w:p w:rsidR="00083212" w:rsidRPr="005D562D" w:rsidRDefault="00083212" w:rsidP="00083212">
      <w:pPr>
        <w:pStyle w:val="21"/>
        <w:shd w:val="clear" w:color="auto" w:fill="auto"/>
        <w:tabs>
          <w:tab w:val="left" w:leader="underscore" w:pos="5163"/>
          <w:tab w:val="left" w:leader="underscore" w:pos="7664"/>
        </w:tabs>
        <w:spacing w:line="326" w:lineRule="exact"/>
        <w:ind w:firstLine="0"/>
        <w:rPr>
          <w:rStyle w:val="2"/>
          <w:rFonts w:ascii="Courier New" w:hAnsi="Courier New" w:cs="Courier New"/>
          <w:color w:val="000000"/>
          <w:sz w:val="22"/>
          <w:szCs w:val="22"/>
        </w:rPr>
      </w:pPr>
    </w:p>
    <w:p w:rsidR="0079243B" w:rsidRPr="005D562D" w:rsidRDefault="0079243B" w:rsidP="00083212">
      <w:pPr>
        <w:pStyle w:val="21"/>
        <w:shd w:val="clear" w:color="auto" w:fill="auto"/>
        <w:tabs>
          <w:tab w:val="left" w:leader="underscore" w:pos="5163"/>
          <w:tab w:val="left" w:leader="underscore" w:pos="7664"/>
        </w:tabs>
        <w:spacing w:line="326" w:lineRule="exact"/>
        <w:ind w:firstLine="0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№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</w:t>
      </w:r>
      <w:r w:rsidR="00083212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__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_______</w:t>
      </w:r>
      <w:r w:rsidR="00EA50B9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от</w:t>
      </w:r>
      <w:r w:rsidR="00E550D0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__________________</w:t>
      </w:r>
    </w:p>
    <w:p w:rsidR="0079243B" w:rsidRPr="005D562D" w:rsidRDefault="0079243B" w:rsidP="005D562D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</w:t>
      </w:r>
      <w:r w:rsid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участков в собственность бесплатно» от</w:t>
      </w:r>
      <w:r w:rsidR="00EA50B9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№</w:t>
      </w:r>
      <w:r w:rsidR="00EA50B9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и приложенных</w:t>
      </w:r>
      <w:r w:rsid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к нему документов принято решение об отказе в приеме документов, необходимых для предоставления услуги по следующим основаниям: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965"/>
        <w:gridCol w:w="4257"/>
      </w:tblGrid>
      <w:tr w:rsidR="0079243B" w:rsidRPr="00EA50B9" w:rsidTr="00935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A52AE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№</w:t>
            </w:r>
          </w:p>
          <w:p w:rsidR="0079243B" w:rsidRPr="00EA50B9" w:rsidRDefault="0079243B" w:rsidP="00A52AE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пункта</w:t>
            </w:r>
          </w:p>
          <w:p w:rsidR="0079243B" w:rsidRPr="00EA50B9" w:rsidRDefault="0079243B" w:rsidP="00A52AE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административно</w:t>
            </w:r>
            <w:r w:rsidR="00EA50B9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го</w:t>
            </w:r>
            <w:r w:rsidR="00EA50B9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регламе</w:t>
            </w:r>
            <w:r w:rsidR="00EA50B9">
              <w:rPr>
                <w:rStyle w:val="211pt"/>
                <w:rFonts w:ascii="Courier New" w:hAnsi="Courier New" w:cs="Courier New"/>
                <w:color w:val="000000"/>
              </w:rPr>
              <w:t>н</w:t>
            </w: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A52AEE">
            <w:pPr>
              <w:pStyle w:val="21"/>
              <w:shd w:val="clear" w:color="auto" w:fill="auto"/>
              <w:spacing w:line="274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A52AEE">
            <w:pPr>
              <w:pStyle w:val="21"/>
              <w:shd w:val="clear" w:color="auto" w:fill="auto"/>
              <w:spacing w:line="278" w:lineRule="exact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Разъяснение причин отказа в предоставлении услуги</w:t>
            </w:r>
          </w:p>
        </w:tc>
      </w:tr>
      <w:tr w:rsidR="0079243B" w:rsidRPr="00EA50B9" w:rsidTr="00EA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2.15.1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69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79243B" w:rsidRPr="00EA50B9" w:rsidTr="00EA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2.15.2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83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79243B" w:rsidRPr="00EA50B9" w:rsidTr="00EA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lastRenderedPageBreak/>
              <w:t>2.15.3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9243B" w:rsidRPr="00EA50B9" w:rsidTr="00EA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2.15.4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8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Указывается исчерпывающий перечень документов, содержащих повреждения</w:t>
            </w:r>
          </w:p>
        </w:tc>
      </w:tr>
      <w:tr w:rsidR="0079243B" w:rsidRPr="00EA50B9" w:rsidTr="00EA50B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2.15.5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EA50B9" w:rsidTr="00EE72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2.15.6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EA50B9" w:rsidTr="00935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2.15.7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  <w:tr w:rsidR="0079243B" w:rsidRPr="00EA50B9" w:rsidTr="00935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2.15.8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74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A50B9" w:rsidRDefault="0079243B" w:rsidP="00EA50B9">
            <w:pPr>
              <w:pStyle w:val="21"/>
              <w:shd w:val="clear" w:color="auto" w:fill="auto"/>
              <w:spacing w:line="220" w:lineRule="exact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0B9">
              <w:rPr>
                <w:rStyle w:val="211pt"/>
                <w:rFonts w:ascii="Courier New" w:hAnsi="Courier New" w:cs="Courier New"/>
                <w:color w:val="000000"/>
              </w:rPr>
              <w:t>Указываются основания такого вывода</w:t>
            </w:r>
          </w:p>
        </w:tc>
      </w:tr>
    </w:tbl>
    <w:p w:rsidR="00EA50B9" w:rsidRDefault="00EA50B9">
      <w:pPr>
        <w:pStyle w:val="21"/>
        <w:shd w:val="clear" w:color="auto" w:fill="auto"/>
        <w:spacing w:line="280" w:lineRule="exact"/>
        <w:ind w:firstLine="0"/>
        <w:jc w:val="left"/>
        <w:rPr>
          <w:rStyle w:val="2"/>
          <w:rFonts w:ascii="Arial" w:hAnsi="Arial" w:cs="Arial"/>
          <w:color w:val="000000"/>
          <w:sz w:val="24"/>
          <w:szCs w:val="24"/>
        </w:rPr>
      </w:pPr>
    </w:p>
    <w:p w:rsidR="0079243B" w:rsidRPr="005D562D" w:rsidRDefault="0079243B">
      <w:pPr>
        <w:pStyle w:val="21"/>
        <w:shd w:val="clear" w:color="auto" w:fill="auto"/>
        <w:spacing w:line="280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Дополнительно информируем:</w:t>
      </w:r>
    </w:p>
    <w:p w:rsidR="0079243B" w:rsidRPr="005D562D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Вы вправе повторно обратиться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  <w:lang w:val="en-US" w:eastAsia="en-US"/>
        </w:rPr>
        <w:t>c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  <w:lang w:eastAsia="en-US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заявлением о предоставлении услуги после устранения указанных нарушений.</w:t>
      </w:r>
    </w:p>
    <w:p w:rsidR="0079243B" w:rsidRPr="005D562D" w:rsidRDefault="0079243B">
      <w:pPr>
        <w:pStyle w:val="21"/>
        <w:shd w:val="clear" w:color="auto" w:fill="auto"/>
        <w:spacing w:line="322" w:lineRule="exact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Данный отказ может быть обжалован в досудебном порядке путем направления</w:t>
      </w:r>
    </w:p>
    <w:p w:rsidR="0079243B" w:rsidRPr="005D562D" w:rsidRDefault="0079243B" w:rsidP="005D562D">
      <w:pPr>
        <w:pStyle w:val="21"/>
        <w:shd w:val="clear" w:color="auto" w:fill="auto"/>
        <w:tabs>
          <w:tab w:val="left" w:leader="underscore" w:pos="10132"/>
        </w:tabs>
        <w:spacing w:line="322" w:lineRule="exact"/>
        <w:ind w:firstLine="0"/>
        <w:jc w:val="lef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жалобы в орган, уполномоченный на предоставление услуги в</w:t>
      </w:r>
      <w:r w:rsidR="00EA50B9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, а</w:t>
      </w:r>
      <w:r w:rsid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</w:t>
      </w: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также в судебном порядке.</w:t>
      </w:r>
    </w:p>
    <w:p w:rsidR="00EA50B9" w:rsidRPr="00EA50B9" w:rsidRDefault="00EA50B9">
      <w:pPr>
        <w:pStyle w:val="21"/>
        <w:shd w:val="clear" w:color="auto" w:fill="auto"/>
        <w:spacing w:line="322" w:lineRule="exact"/>
        <w:ind w:firstLine="0"/>
        <w:jc w:val="left"/>
        <w:rPr>
          <w:rFonts w:ascii="Arial" w:hAnsi="Arial" w:cs="Arial"/>
          <w:sz w:val="24"/>
          <w:szCs w:val="24"/>
        </w:rPr>
      </w:pPr>
    </w:p>
    <w:p w:rsidR="0079243B" w:rsidRPr="00413D31" w:rsidRDefault="0079243B" w:rsidP="00EA50B9">
      <w:pPr>
        <w:pStyle w:val="122"/>
        <w:keepNext/>
        <w:keepLines/>
        <w:shd w:val="clear" w:color="auto" w:fill="auto"/>
        <w:ind w:firstLine="360"/>
        <w:jc w:val="center"/>
        <w:rPr>
          <w:rFonts w:ascii="Arial" w:hAnsi="Arial" w:cs="Arial"/>
          <w:sz w:val="24"/>
          <w:szCs w:val="24"/>
        </w:rPr>
      </w:pPr>
      <w:bookmarkStart w:id="41" w:name="bookmark37"/>
      <w:r w:rsidRPr="00413D31">
        <w:rPr>
          <w:rStyle w:val="121"/>
          <w:rFonts w:ascii="Arial" w:hAnsi="Arial" w:cs="Arial"/>
          <w:color w:val="000000"/>
          <w:sz w:val="24"/>
          <w:szCs w:val="24"/>
        </w:rPr>
        <w:t>Сведения о сертификате электронной</w:t>
      </w:r>
      <w:bookmarkEnd w:id="41"/>
    </w:p>
    <w:p w:rsidR="0079243B" w:rsidRDefault="0079243B" w:rsidP="00EA50B9">
      <w:pPr>
        <w:pStyle w:val="122"/>
        <w:keepNext/>
        <w:keepLines/>
        <w:shd w:val="clear" w:color="auto" w:fill="auto"/>
        <w:spacing w:line="280" w:lineRule="exact"/>
        <w:jc w:val="center"/>
        <w:sectPr w:rsidR="0079243B" w:rsidSect="00EA50B9">
          <w:headerReference w:type="default" r:id="rId9"/>
          <w:pgSz w:w="11909" w:h="16840"/>
          <w:pgMar w:top="1134" w:right="710" w:bottom="1134" w:left="1701" w:header="0" w:footer="3" w:gutter="0"/>
          <w:cols w:space="720"/>
          <w:noEndnote/>
          <w:docGrid w:linePitch="360"/>
        </w:sectPr>
      </w:pPr>
      <w:bookmarkStart w:id="42" w:name="bookmark38"/>
      <w:r w:rsidRPr="00413D31">
        <w:rPr>
          <w:rStyle w:val="121"/>
          <w:rFonts w:ascii="Arial" w:hAnsi="Arial" w:cs="Arial"/>
          <w:color w:val="000000"/>
          <w:sz w:val="24"/>
          <w:szCs w:val="24"/>
        </w:rPr>
        <w:t>подписи</w:t>
      </w:r>
      <w:bookmarkEnd w:id="42"/>
    </w:p>
    <w:p w:rsidR="006872E9" w:rsidRPr="00EE720C" w:rsidRDefault="006872E9" w:rsidP="006872E9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43" w:name="bookmark42"/>
      <w:r w:rsidRPr="00EE720C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 xml:space="preserve">Приложение № </w:t>
      </w:r>
      <w:r w:rsidR="002937C2" w:rsidRPr="00EE720C">
        <w:rPr>
          <w:rStyle w:val="2"/>
          <w:rFonts w:ascii="Courier New" w:hAnsi="Courier New" w:cs="Courier New"/>
          <w:color w:val="000000"/>
          <w:sz w:val="22"/>
          <w:szCs w:val="22"/>
        </w:rPr>
        <w:t>6</w:t>
      </w:r>
    </w:p>
    <w:p w:rsidR="006872E9" w:rsidRPr="00EE720C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E720C">
        <w:rPr>
          <w:rStyle w:val="2"/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6872E9" w:rsidRPr="00EE720C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EE720C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6872E9" w:rsidRPr="00EE720C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EE720C">
        <w:rPr>
          <w:rFonts w:ascii="Courier New" w:hAnsi="Courier New" w:cs="Courier New"/>
          <w:kern w:val="2"/>
          <w:sz w:val="22"/>
          <w:szCs w:val="22"/>
        </w:rPr>
        <w:t>«</w:t>
      </w:r>
      <w:r w:rsidRPr="00EE720C">
        <w:rPr>
          <w:rFonts w:ascii="Courier New" w:hAnsi="Courier New" w:cs="Courier New"/>
          <w:bCs/>
          <w:sz w:val="22"/>
          <w:szCs w:val="22"/>
        </w:rPr>
        <w:t>Постановка на земельный учет граждан</w:t>
      </w:r>
      <w:r w:rsidR="00EE720C">
        <w:rPr>
          <w:rFonts w:ascii="Courier New" w:hAnsi="Courier New" w:cs="Courier New"/>
          <w:bCs/>
          <w:sz w:val="22"/>
          <w:szCs w:val="22"/>
        </w:rPr>
        <w:t>,</w:t>
      </w:r>
    </w:p>
    <w:p w:rsidR="006872E9" w:rsidRPr="00EE720C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EE720C">
        <w:rPr>
          <w:rFonts w:ascii="Courier New" w:hAnsi="Courier New" w:cs="Courier New"/>
          <w:bCs/>
          <w:sz w:val="22"/>
          <w:szCs w:val="22"/>
        </w:rPr>
        <w:t>имеющих право на предоставление</w:t>
      </w:r>
    </w:p>
    <w:p w:rsidR="006872E9" w:rsidRPr="00EE720C" w:rsidRDefault="006872E9" w:rsidP="006872E9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EE720C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EE720C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6872E9" w:rsidRPr="00EE720C" w:rsidRDefault="006872E9" w:rsidP="00EE720C">
      <w:pPr>
        <w:pStyle w:val="25"/>
        <w:keepNext/>
        <w:keepLines/>
        <w:shd w:val="clear" w:color="auto" w:fill="auto"/>
        <w:spacing w:line="280" w:lineRule="exact"/>
        <w:ind w:firstLine="0"/>
        <w:jc w:val="right"/>
        <w:rPr>
          <w:rStyle w:val="24"/>
          <w:rFonts w:ascii="Courier New" w:hAnsi="Courier New" w:cs="Courier New"/>
          <w:b/>
          <w:bCs/>
          <w:color w:val="000000"/>
          <w:sz w:val="22"/>
          <w:szCs w:val="22"/>
        </w:rPr>
      </w:pPr>
    </w:p>
    <w:p w:rsidR="006872E9" w:rsidRPr="00413D31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24"/>
          <w:rFonts w:ascii="Arial" w:hAnsi="Arial" w:cs="Arial"/>
          <w:bCs/>
          <w:color w:val="000000"/>
          <w:sz w:val="24"/>
          <w:szCs w:val="24"/>
        </w:rPr>
      </w:pPr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</w:t>
      </w:r>
    </w:p>
    <w:p w:rsidR="0079243B" w:rsidRPr="00413D31" w:rsidRDefault="0079243B" w:rsidP="006872E9">
      <w:pPr>
        <w:pStyle w:val="25"/>
        <w:keepNext/>
        <w:keepLines/>
        <w:shd w:val="clear" w:color="auto" w:fill="auto"/>
        <w:spacing w:line="280" w:lineRule="exact"/>
        <w:ind w:firstLine="0"/>
        <w:rPr>
          <w:rStyle w:val="7"/>
          <w:rFonts w:ascii="Arial" w:hAnsi="Arial" w:cs="Arial"/>
          <w:bCs/>
          <w:color w:val="000000"/>
          <w:sz w:val="24"/>
          <w:szCs w:val="24"/>
        </w:rPr>
      </w:pPr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>при предоставлении</w:t>
      </w:r>
      <w:bookmarkEnd w:id="43"/>
      <w:r w:rsidR="006872E9"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04EE" w:rsidRPr="00413D31">
        <w:rPr>
          <w:rStyle w:val="7"/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413D31">
        <w:rPr>
          <w:rStyle w:val="7"/>
          <w:rFonts w:ascii="Arial" w:hAnsi="Arial" w:cs="Arial"/>
          <w:bCs/>
          <w:color w:val="000000"/>
          <w:sz w:val="24"/>
          <w:szCs w:val="24"/>
        </w:rPr>
        <w:t xml:space="preserve"> услуги</w:t>
      </w:r>
    </w:p>
    <w:p w:rsidR="00EE720C" w:rsidRDefault="00EE720C" w:rsidP="006872E9">
      <w:pPr>
        <w:pStyle w:val="25"/>
        <w:keepNext/>
        <w:keepLines/>
        <w:shd w:val="clear" w:color="auto" w:fill="auto"/>
        <w:spacing w:line="280" w:lineRule="exact"/>
        <w:ind w:firstLine="0"/>
      </w:pP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2992"/>
        <w:gridCol w:w="1559"/>
        <w:gridCol w:w="2612"/>
        <w:gridCol w:w="1826"/>
        <w:gridCol w:w="1232"/>
        <w:gridCol w:w="2420"/>
      </w:tblGrid>
      <w:tr w:rsidR="008A2B1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Основание для начала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административной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процедуры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Содержание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административных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Срок</w:t>
            </w:r>
            <w:r w:rsidR="00A52AEE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выполнения администрати</w:t>
            </w:r>
            <w:r w:rsidR="00EE720C">
              <w:rPr>
                <w:rStyle w:val="211pt"/>
                <w:rFonts w:ascii="Courier New" w:hAnsi="Courier New" w:cs="Courier New"/>
                <w:color w:val="000000"/>
              </w:rPr>
              <w:t>в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ных действий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Критерии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принятия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решения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Результат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административного действия, способ фиксации</w:t>
            </w:r>
          </w:p>
        </w:tc>
      </w:tr>
      <w:tr w:rsidR="008A2B1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7</w:t>
            </w:r>
          </w:p>
        </w:tc>
      </w:tr>
      <w:tr w:rsidR="00EE720C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E720C" w:rsidRPr="00EE720C" w:rsidRDefault="00EE720C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1. Проверка документов и регистрация заявления</w:t>
            </w:r>
          </w:p>
        </w:tc>
      </w:tr>
      <w:tr w:rsidR="008A2B1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Поступление заявления и документов дл</w:t>
            </w:r>
            <w:r w:rsidR="00970CFB">
              <w:rPr>
                <w:rStyle w:val="211pt"/>
                <w:rFonts w:ascii="Courier New" w:hAnsi="Courier New" w:cs="Courier New"/>
                <w:color w:val="000000"/>
              </w:rPr>
              <w:t>я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 xml:space="preserve"> предоставления </w:t>
            </w:r>
            <w:r w:rsidR="000F04EE" w:rsidRPr="00EE720C">
              <w:rPr>
                <w:rStyle w:val="211pt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 xml:space="preserve"> услуги в</w:t>
            </w:r>
            <w:r w:rsidR="00A52AEE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Уполномоченный</w:t>
            </w:r>
            <w:r w:rsidR="00A52AEE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орган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1 рабочий день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Уполномоченного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органа,</w:t>
            </w:r>
            <w:r w:rsidR="00A52AEE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ответственное за</w:t>
            </w:r>
            <w:r w:rsidR="00A52AEE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предоставление</w:t>
            </w:r>
            <w:r w:rsidR="00A52AEE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муниципальной</w:t>
            </w:r>
            <w:r w:rsidR="00A52AEE">
              <w:rPr>
                <w:rStyle w:val="211pt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83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Уполномоченный орган / ГИС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jc w:val="both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"/>
                <w:rFonts w:ascii="Courier New" w:hAnsi="Courier New" w:cs="Courier New"/>
                <w:color w:val="000000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  <w:r w:rsidR="00424747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муниципальной услуги, и передача ему документов</w:t>
            </w:r>
          </w:p>
        </w:tc>
      </w:tr>
      <w:tr w:rsidR="008A2B1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1 рабочий день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A2B1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услуги, с указанием причин отказа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В случае отсутствия оснований для отказа в приеме документов,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1 рабочий день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</w:t>
            </w:r>
            <w:r w:rsidR="00A52AEE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Уполномоченного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органа,</w:t>
            </w:r>
            <w:r w:rsidR="00424747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ответственное за</w:t>
            </w:r>
            <w:r w:rsidR="00A52AEE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регистрац</w:t>
            </w:r>
            <w:r w:rsidR="00424747">
              <w:rPr>
                <w:rStyle w:val="211pt1"/>
                <w:rFonts w:ascii="Courier New" w:hAnsi="Courier New" w:cs="Courier New"/>
                <w:color w:val="000000"/>
              </w:rPr>
              <w:t>и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ю</w:t>
            </w:r>
            <w:r w:rsidR="00424747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корреспонденции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Уполномоченный</w:t>
            </w:r>
            <w:r w:rsidR="00A52AEE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орган/ГИС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424747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  <w:r w:rsidR="00A52AEE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  <w:r w:rsidR="00A52AEE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="00A52AEE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Уполномоченный</w:t>
            </w:r>
            <w:r w:rsidR="00A52AEE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орган/ГИС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наличие/отсу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>т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ствие оснований для отказа в приеме документов, предусмотренных пунктом 2.12</w:t>
            </w:r>
            <w:r w:rsidR="00A52AEE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Администрати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>в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ного регламента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424747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747" w:rsidRPr="00EE720C" w:rsidRDefault="00424747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9243B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2. Получение сведений посредством СМЭВ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A52AEE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акет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зарегистрированных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документов,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поступивших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должностному лицу,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му за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направление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в день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регистрации заявления и документов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8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орган/ГИС/ СМЭВ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отсутствие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документов,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необходимых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для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 xml:space="preserve">вления </w:t>
            </w:r>
            <w:r w:rsidR="006872E9" w:rsidRPr="00EE720C">
              <w:rPr>
                <w:rStyle w:val="211pt1"/>
                <w:rFonts w:ascii="Courier New" w:hAnsi="Courier New" w:cs="Courier New"/>
                <w:color w:val="000000"/>
              </w:rPr>
              <w:t>м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униципальной услуги, находящихся в распоряжении государственных органов (организаций)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пунктами 2.12 Административного регламента, в том числе с использованием СМЭВ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5 рабочих дней со дня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направления межведомственного запроса в орган или организацию, предоставляющие документ и информацию, если иные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орган) /ГИС/ СМЭВ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получение документов (сведений), необходимых для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сроки не</w:t>
            </w:r>
            <w:r w:rsidR="004B2E31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предусмотре</w:t>
            </w:r>
            <w:r w:rsidR="00424747">
              <w:rPr>
                <w:rStyle w:val="211pt1"/>
                <w:rFonts w:ascii="Courier New" w:hAnsi="Courier New" w:cs="Courier New"/>
                <w:color w:val="000000"/>
              </w:rPr>
              <w:t>н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ны</w:t>
            </w:r>
            <w:r w:rsidR="004B2E31">
              <w:rPr>
                <w:rStyle w:val="211pt1"/>
                <w:rFonts w:ascii="Courier New" w:hAnsi="Courier New" w:cs="Courier New"/>
                <w:color w:val="000000"/>
              </w:rPr>
              <w:t xml:space="preserve">е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законодательством РФ и субъекта РФ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</w:tr>
      <w:tr w:rsidR="0079243B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3. Рассмотрение документов и сведений</w:t>
            </w:r>
          </w:p>
        </w:tc>
      </w:tr>
      <w:tr w:rsidR="00970CFB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70CFB" w:rsidRPr="00EE720C" w:rsidRDefault="00970CFB" w:rsidP="00A52AEE">
            <w:pPr>
              <w:pStyle w:val="21"/>
              <w:spacing w:line="220" w:lineRule="exact"/>
              <w:ind w:left="42" w:right="48" w:firstLine="0"/>
              <w:rPr>
                <w:rStyle w:val="211pt1"/>
                <w:rFonts w:ascii="Courier New" w:hAnsi="Courier New" w:cs="Courier New"/>
                <w:color w:val="000000"/>
              </w:rPr>
            </w:pP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Пакет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зарегистрированных х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документов,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поступивших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должностному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лицу, ответственному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за предоставление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В день получения межведомственных запросов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8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орган) / ГИС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основания отказа в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предоставлении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 услуги,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предусмотрен</w:t>
            </w:r>
            <w:r w:rsidR="004B2E31">
              <w:rPr>
                <w:rStyle w:val="211pt1"/>
                <w:rFonts w:ascii="Courier New" w:hAnsi="Courier New" w:cs="Courier New"/>
                <w:color w:val="000000"/>
              </w:rPr>
              <w:t>н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ые пунктом 2.19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Административного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регламента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проект результата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 по формам, приведенным в Приложениях № 2 - № 4 к Административному регламенту</w:t>
            </w:r>
          </w:p>
        </w:tc>
      </w:tr>
      <w:tr w:rsidR="0079243B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4. Принятие решения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проект результата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предоставления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 по формам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согласно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Приложениях № 2 -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Принятие решения о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 или об отказе в предоставлении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8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10 рабочих дней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ответственное за предоставление муниципальной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83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орган) / ГИС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Результат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 по формам, приведенным в Приложениях № 2 - № 4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8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№ 4 к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8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Административному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8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регламенту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Формирование решения о предоставлении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 или об отказе в предоставлении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к Административному регламенту,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подписанный усиленной квалифицированной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подписью руководителем Уполномоченного органа или иного уполномоченного им лица</w:t>
            </w:r>
          </w:p>
        </w:tc>
      </w:tr>
      <w:tr w:rsidR="0079243B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5. Выдача результата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формирование и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регистрация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результата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услуги, указанного в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пункте 2.5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Административ</w:t>
            </w:r>
            <w:r w:rsidR="004B2E31">
              <w:rPr>
                <w:rStyle w:val="211pt1"/>
                <w:rFonts w:ascii="Courier New" w:hAnsi="Courier New" w:cs="Courier New"/>
                <w:color w:val="000000"/>
              </w:rPr>
              <w:t>н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ого регламента, в форме электронного документа в ГИС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Регистрация результата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после окончания процедуры принятия решения (в общий срок предоставления</w:t>
            </w:r>
          </w:p>
          <w:p w:rsidR="0079243B" w:rsidRPr="00EE720C" w:rsidRDefault="006872E9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</w:t>
            </w:r>
            <w:r w:rsidR="0079243B" w:rsidRPr="00EE720C">
              <w:rPr>
                <w:rStyle w:val="211pt1"/>
                <w:rFonts w:ascii="Courier New" w:hAnsi="Courier New" w:cs="Courier New"/>
                <w:color w:val="000000"/>
              </w:rPr>
              <w:t>униципальной услуги не включается)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8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орган) / ГИС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Внесение сведений о конечном результате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Направление в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многофункциональный центр</w:t>
            </w:r>
            <w:r w:rsidR="00970CFB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970CFB" w:rsidRPr="00EE720C">
              <w:rPr>
                <w:rStyle w:val="211pt1"/>
                <w:rFonts w:ascii="Courier New" w:hAnsi="Courier New" w:cs="Courier New"/>
                <w:color w:val="000000"/>
              </w:rPr>
              <w:t>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0CF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в сроки, установленны</w:t>
            </w:r>
            <w:r w:rsidR="00970CFB" w:rsidRPr="00EE720C">
              <w:rPr>
                <w:rStyle w:val="211pt1"/>
                <w:rFonts w:ascii="Courier New" w:hAnsi="Courier New" w:cs="Courier New"/>
                <w:color w:val="000000"/>
              </w:rPr>
              <w:t>е соглашением о</w:t>
            </w:r>
          </w:p>
          <w:p w:rsidR="00970CFB" w:rsidRPr="00EE720C" w:rsidRDefault="00970CF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взаимодействии</w:t>
            </w:r>
          </w:p>
          <w:p w:rsidR="00970CFB" w:rsidRPr="00EE720C" w:rsidRDefault="00970CF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между</w:t>
            </w:r>
          </w:p>
          <w:p w:rsidR="0079243B" w:rsidRPr="00EE720C" w:rsidRDefault="00970CF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Уполномоченным органом и многофункциональным центром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70CF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</w:t>
            </w:r>
            <w:r w:rsidR="00970CFB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органа,</w:t>
            </w:r>
          </w:p>
          <w:p w:rsidR="00970CFB" w:rsidRPr="00EE720C" w:rsidRDefault="00970CF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970CFB" w:rsidRPr="00EE720C" w:rsidRDefault="00970CF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970CFB" w:rsidRPr="00EE720C" w:rsidRDefault="00970CF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970CF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8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Уполномоченный орган) / АИС</w:t>
            </w:r>
            <w:r w:rsidR="00970CFB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МФЦ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6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Указание заявителем в</w:t>
            </w:r>
            <w:r w:rsidR="00970CFB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Запросе способа выдачи результата муниципальной услуги в многофункциональном центре, а также подача </w:t>
            </w:r>
            <w:r w:rsidR="00970CFB"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Запроса через многофункциональный центр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CF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выдача результата</w:t>
            </w:r>
            <w:r w:rsidR="00970CFB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="00970CFB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 услуги заявителю в форме бумажного документа, подтверждающего содержание</w:t>
            </w:r>
          </w:p>
          <w:p w:rsidR="00970CFB" w:rsidRPr="00EE720C" w:rsidRDefault="00970CF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электронного документа, заверенного печатью многофункционального центра;</w:t>
            </w:r>
          </w:p>
          <w:p w:rsidR="0079243B" w:rsidRPr="00EE720C" w:rsidRDefault="00970CFB" w:rsidP="00A52AEE">
            <w:pPr>
              <w:pStyle w:val="21"/>
              <w:shd w:val="clear" w:color="auto" w:fill="auto"/>
              <w:spacing w:line="269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внесение сведений в ГИС о выдаче результата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lastRenderedPageBreak/>
              <w:t>муниципальной услуги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Направление заявителю результата предоставления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 в личный кабинет на ЕНГУ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В день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регистрации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результата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предоставления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="002937C2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 органа,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ГИС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ind w:left="42" w:right="48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Результат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услуги, направленный заявителю на личный кабинет на ЕНГУ</w:t>
            </w:r>
          </w:p>
        </w:tc>
      </w:tr>
      <w:tr w:rsidR="0079243B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3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6. Внесение результата </w:t>
            </w:r>
            <w:r w:rsidR="000F04EE"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услуги в реестр решений</w:t>
            </w:r>
          </w:p>
        </w:tc>
      </w:tr>
      <w:tr w:rsidR="00A52AEE" w:rsidRPr="00EE720C" w:rsidTr="00A52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Формирование и регистрация</w:t>
            </w:r>
            <w:r w:rsidR="00A52AEE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Внесение сведений о результате предоставления</w:t>
            </w:r>
            <w:r w:rsidR="00A52AEE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1 рабочий день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52AEE" w:rsidRPr="00EE720C" w:rsidRDefault="0079243B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должностное лицо Уполномоченного</w:t>
            </w:r>
            <w:r w:rsidR="00A52AEE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органа,</w:t>
            </w:r>
          </w:p>
          <w:p w:rsidR="00A52AEE" w:rsidRPr="00EE720C" w:rsidRDefault="00A52AEE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ответственное за</w:t>
            </w:r>
          </w:p>
          <w:p w:rsidR="00A52AEE" w:rsidRPr="00EE720C" w:rsidRDefault="00A52AEE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предоставление</w:t>
            </w:r>
          </w:p>
          <w:p w:rsidR="00A52AEE" w:rsidRPr="00EE720C" w:rsidRDefault="00A52AEE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муниципальной</w:t>
            </w:r>
          </w:p>
          <w:p w:rsidR="0079243B" w:rsidRPr="00EE720C" w:rsidRDefault="00A52AEE" w:rsidP="00A52AEE">
            <w:pPr>
              <w:pStyle w:val="21"/>
              <w:shd w:val="clear" w:color="auto" w:fill="auto"/>
              <w:spacing w:line="274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услуги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ГИС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-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Результат</w:t>
            </w:r>
          </w:p>
          <w:p w:rsidR="0079243B" w:rsidRPr="00EE720C" w:rsidRDefault="0079243B" w:rsidP="00A52AEE">
            <w:pPr>
              <w:pStyle w:val="21"/>
              <w:shd w:val="clear" w:color="auto" w:fill="auto"/>
              <w:spacing w:line="220" w:lineRule="exact"/>
              <w:ind w:left="42" w:right="48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720C">
              <w:rPr>
                <w:rStyle w:val="211pt1"/>
                <w:rFonts w:ascii="Courier New" w:hAnsi="Courier New" w:cs="Courier New"/>
                <w:color w:val="000000"/>
              </w:rPr>
              <w:t>предоставления</w:t>
            </w:r>
            <w:r w:rsidR="00A52AEE" w:rsidRPr="00EE720C">
              <w:rPr>
                <w:rStyle w:val="211pt1"/>
                <w:rFonts w:ascii="Courier New" w:hAnsi="Courier New" w:cs="Courier New"/>
                <w:color w:val="000000"/>
              </w:rPr>
              <w:t xml:space="preserve"> муниципальной услуги, указанный в пункте 2.5 Административного регламента внесен в реестр</w:t>
            </w:r>
          </w:p>
        </w:tc>
      </w:tr>
    </w:tbl>
    <w:p w:rsidR="00970CFB" w:rsidRDefault="00970CFB">
      <w:pPr>
        <w:rPr>
          <w:rFonts w:ascii="Courier New" w:hAnsi="Courier New" w:cs="Courier New"/>
          <w:color w:val="auto"/>
          <w:sz w:val="22"/>
          <w:szCs w:val="22"/>
        </w:rPr>
      </w:pPr>
    </w:p>
    <w:p w:rsidR="0079243B" w:rsidRPr="00EE720C" w:rsidRDefault="0079243B">
      <w:pPr>
        <w:rPr>
          <w:rFonts w:ascii="Courier New" w:hAnsi="Courier New" w:cs="Courier New"/>
          <w:color w:val="auto"/>
          <w:sz w:val="22"/>
          <w:szCs w:val="22"/>
        </w:rPr>
        <w:sectPr w:rsidR="0079243B" w:rsidRPr="00EE720C" w:rsidSect="00424747">
          <w:headerReference w:type="default" r:id="rId10"/>
          <w:pgSz w:w="16840" w:h="11909" w:orient="landscape"/>
          <w:pgMar w:top="1134" w:right="822" w:bottom="993" w:left="1701" w:header="0" w:footer="3" w:gutter="0"/>
          <w:pgNumType w:start="33"/>
          <w:cols w:space="720"/>
          <w:noEndnote/>
          <w:docGrid w:linePitch="360"/>
        </w:sectPr>
      </w:pPr>
    </w:p>
    <w:p w:rsidR="002937C2" w:rsidRPr="004B2E31" w:rsidRDefault="002937C2" w:rsidP="002937C2">
      <w:pPr>
        <w:pStyle w:val="21"/>
        <w:shd w:val="clear" w:color="auto" w:fill="auto"/>
        <w:spacing w:line="341" w:lineRule="exact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bookmarkStart w:id="44" w:name="bookmark43"/>
      <w:r w:rsidRPr="004B2E31">
        <w:rPr>
          <w:rStyle w:val="2"/>
          <w:rFonts w:ascii="Courier New" w:hAnsi="Courier New" w:cs="Courier New"/>
          <w:color w:val="000000"/>
          <w:sz w:val="22"/>
          <w:szCs w:val="22"/>
        </w:rPr>
        <w:lastRenderedPageBreak/>
        <w:t>Приложение № 7</w:t>
      </w:r>
    </w:p>
    <w:p w:rsidR="002937C2" w:rsidRPr="004B2E31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4B2E31">
        <w:rPr>
          <w:rStyle w:val="2"/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2937C2" w:rsidRPr="004B2E31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Style w:val="2"/>
          <w:rFonts w:ascii="Courier New" w:hAnsi="Courier New" w:cs="Courier New"/>
          <w:color w:val="000000"/>
          <w:sz w:val="22"/>
          <w:szCs w:val="22"/>
        </w:rPr>
      </w:pPr>
      <w:r w:rsidRPr="004B2E31">
        <w:rPr>
          <w:rStyle w:val="2"/>
          <w:rFonts w:ascii="Courier New" w:hAnsi="Courier New" w:cs="Courier New"/>
          <w:color w:val="000000"/>
          <w:sz w:val="22"/>
          <w:szCs w:val="22"/>
        </w:rPr>
        <w:t>по предоставлению муниципальной услуги</w:t>
      </w:r>
    </w:p>
    <w:p w:rsidR="002937C2" w:rsidRPr="004B2E31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4B2E31">
        <w:rPr>
          <w:rFonts w:ascii="Courier New" w:hAnsi="Courier New" w:cs="Courier New"/>
          <w:kern w:val="2"/>
          <w:sz w:val="22"/>
          <w:szCs w:val="22"/>
        </w:rPr>
        <w:t>«</w:t>
      </w:r>
      <w:r w:rsidRPr="004B2E31">
        <w:rPr>
          <w:rFonts w:ascii="Courier New" w:hAnsi="Courier New" w:cs="Courier New"/>
          <w:bCs/>
          <w:sz w:val="22"/>
          <w:szCs w:val="22"/>
        </w:rPr>
        <w:t>Постановка на земельный учет граждан,</w:t>
      </w:r>
    </w:p>
    <w:p w:rsidR="002937C2" w:rsidRPr="004B2E31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sz w:val="22"/>
          <w:szCs w:val="22"/>
        </w:rPr>
      </w:pPr>
      <w:r w:rsidRPr="004B2E31">
        <w:rPr>
          <w:rFonts w:ascii="Courier New" w:hAnsi="Courier New" w:cs="Courier New"/>
          <w:bCs/>
          <w:sz w:val="22"/>
          <w:szCs w:val="22"/>
        </w:rPr>
        <w:t>имеющих право на предоставление</w:t>
      </w:r>
    </w:p>
    <w:p w:rsidR="002937C2" w:rsidRPr="004B2E31" w:rsidRDefault="002937C2" w:rsidP="002937C2">
      <w:pPr>
        <w:pStyle w:val="21"/>
        <w:shd w:val="clear" w:color="auto" w:fill="auto"/>
        <w:spacing w:line="240" w:lineRule="auto"/>
        <w:ind w:firstLine="0"/>
        <w:jc w:val="right"/>
        <w:rPr>
          <w:rFonts w:ascii="Courier New" w:hAnsi="Courier New" w:cs="Courier New"/>
          <w:bCs/>
          <w:kern w:val="2"/>
          <w:sz w:val="22"/>
          <w:szCs w:val="22"/>
        </w:rPr>
      </w:pPr>
      <w:r w:rsidRPr="004B2E31">
        <w:rPr>
          <w:rFonts w:ascii="Courier New" w:hAnsi="Courier New" w:cs="Courier New"/>
          <w:bCs/>
          <w:sz w:val="22"/>
          <w:szCs w:val="22"/>
        </w:rPr>
        <w:t>земельных участков в собственность бесплатно</w:t>
      </w:r>
      <w:r w:rsidRPr="004B2E31">
        <w:rPr>
          <w:rFonts w:ascii="Courier New" w:hAnsi="Courier New" w:cs="Courier New"/>
          <w:bCs/>
          <w:kern w:val="2"/>
          <w:sz w:val="22"/>
          <w:szCs w:val="22"/>
        </w:rPr>
        <w:t>»</w:t>
      </w:r>
    </w:p>
    <w:p w:rsidR="002937C2" w:rsidRDefault="002937C2" w:rsidP="002937C2">
      <w:pPr>
        <w:pStyle w:val="25"/>
        <w:keepNext/>
        <w:keepLines/>
        <w:shd w:val="clear" w:color="auto" w:fill="auto"/>
        <w:ind w:firstLine="0"/>
        <w:rPr>
          <w:rStyle w:val="24"/>
          <w:b/>
          <w:bCs/>
          <w:color w:val="000000"/>
        </w:rPr>
      </w:pPr>
    </w:p>
    <w:p w:rsidR="0079243B" w:rsidRPr="00413D31" w:rsidRDefault="0079243B" w:rsidP="002937C2">
      <w:pPr>
        <w:pStyle w:val="25"/>
        <w:keepNext/>
        <w:keepLines/>
        <w:shd w:val="clear" w:color="auto" w:fill="auto"/>
        <w:ind w:firstLine="0"/>
        <w:rPr>
          <w:rFonts w:ascii="Arial" w:hAnsi="Arial" w:cs="Arial"/>
          <w:sz w:val="24"/>
          <w:szCs w:val="24"/>
        </w:rPr>
      </w:pPr>
      <w:r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 xml:space="preserve">Форма заявления об исправлении допущенных опечаток и (или) ошибок в выданных в результате предоставления </w:t>
      </w:r>
      <w:r w:rsidR="000F04EE" w:rsidRPr="00413D31">
        <w:rPr>
          <w:rStyle w:val="24"/>
          <w:rFonts w:ascii="Arial" w:hAnsi="Arial" w:cs="Arial"/>
          <w:bCs/>
          <w:color w:val="000000"/>
          <w:sz w:val="24"/>
          <w:szCs w:val="24"/>
        </w:rPr>
        <w:t>муниципальной</w:t>
      </w:r>
      <w:bookmarkEnd w:id="44"/>
    </w:p>
    <w:p w:rsidR="0079243B" w:rsidRDefault="0079243B" w:rsidP="002937C2">
      <w:pPr>
        <w:pStyle w:val="70"/>
        <w:shd w:val="clear" w:color="auto" w:fill="auto"/>
        <w:jc w:val="center"/>
        <w:rPr>
          <w:rStyle w:val="7"/>
          <w:rFonts w:ascii="Arial" w:hAnsi="Arial" w:cs="Arial"/>
          <w:bCs/>
          <w:color w:val="000000"/>
          <w:sz w:val="30"/>
          <w:szCs w:val="30"/>
        </w:rPr>
      </w:pPr>
      <w:r w:rsidRPr="00413D31">
        <w:rPr>
          <w:rStyle w:val="7"/>
          <w:rFonts w:ascii="Arial" w:hAnsi="Arial" w:cs="Arial"/>
          <w:bCs/>
          <w:color w:val="000000"/>
          <w:sz w:val="24"/>
          <w:szCs w:val="24"/>
        </w:rPr>
        <w:t>услуги документах</w:t>
      </w:r>
    </w:p>
    <w:p w:rsidR="004B2E31" w:rsidRPr="004B2E31" w:rsidRDefault="004B2E31" w:rsidP="002937C2">
      <w:pPr>
        <w:pStyle w:val="70"/>
        <w:shd w:val="clear" w:color="auto" w:fill="auto"/>
        <w:jc w:val="center"/>
        <w:rPr>
          <w:rFonts w:ascii="Arial" w:hAnsi="Arial" w:cs="Arial"/>
          <w:sz w:val="30"/>
          <w:szCs w:val="30"/>
        </w:rPr>
      </w:pPr>
    </w:p>
    <w:p w:rsidR="0079243B" w:rsidRPr="005D562D" w:rsidRDefault="0079243B" w:rsidP="005D562D">
      <w:pPr>
        <w:pStyle w:val="21"/>
        <w:shd w:val="clear" w:color="auto" w:fill="auto"/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кому:</w:t>
      </w:r>
    </w:p>
    <w:p w:rsidR="0079243B" w:rsidRPr="005D562D" w:rsidRDefault="0079243B" w:rsidP="005D562D">
      <w:pPr>
        <w:pStyle w:val="112"/>
        <w:shd w:val="clear" w:color="auto" w:fill="auto"/>
        <w:spacing w:line="276" w:lineRule="auto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111"/>
          <w:rFonts w:ascii="Courier New" w:hAnsi="Courier New" w:cs="Courier New"/>
          <w:iCs/>
          <w:color w:val="000000"/>
          <w:sz w:val="22"/>
          <w:szCs w:val="22"/>
        </w:rPr>
        <w:t>(наименование уполномоченного органа)</w:t>
      </w:r>
    </w:p>
    <w:p w:rsidR="0079243B" w:rsidRPr="005D562D" w:rsidRDefault="0079243B" w:rsidP="005D562D">
      <w:pPr>
        <w:pStyle w:val="21"/>
        <w:shd w:val="clear" w:color="auto" w:fill="auto"/>
        <w:tabs>
          <w:tab w:val="left" w:leader="underscore" w:pos="9298"/>
        </w:tabs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от кого:</w:t>
      </w:r>
    </w:p>
    <w:p w:rsidR="0079243B" w:rsidRPr="005D562D" w:rsidRDefault="0079243B" w:rsidP="005D562D">
      <w:pPr>
        <w:pStyle w:val="112"/>
        <w:shd w:val="clear" w:color="auto" w:fill="auto"/>
        <w:spacing w:line="276" w:lineRule="auto"/>
        <w:jc w:val="left"/>
        <w:rPr>
          <w:rStyle w:val="111"/>
          <w:rFonts w:ascii="Courier New" w:hAnsi="Courier New" w:cs="Courier New"/>
          <w:iCs/>
          <w:color w:val="000000"/>
          <w:sz w:val="22"/>
          <w:szCs w:val="22"/>
        </w:rPr>
      </w:pPr>
      <w:r w:rsidRPr="005D562D">
        <w:rPr>
          <w:rStyle w:val="111"/>
          <w:rFonts w:ascii="Courier New" w:hAnsi="Courier New" w:cs="Courier New"/>
          <w:iCs/>
          <w:color w:val="000000"/>
          <w:sz w:val="22"/>
          <w:szCs w:val="22"/>
        </w:rPr>
        <w:t>(полное наименование, ИНН, ОГРН юридического лица, ИП) (контактный телефон, электронная почта, почтовый адрес) 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(данные представителя заявителя)</w:t>
      </w:r>
    </w:p>
    <w:p w:rsidR="004B2E31" w:rsidRPr="005D562D" w:rsidRDefault="004B2E31">
      <w:pPr>
        <w:pStyle w:val="112"/>
        <w:shd w:val="clear" w:color="auto" w:fill="auto"/>
        <w:spacing w:line="180" w:lineRule="exact"/>
        <w:jc w:val="left"/>
        <w:rPr>
          <w:rFonts w:ascii="Courier New" w:hAnsi="Courier New" w:cs="Courier New"/>
          <w:sz w:val="22"/>
          <w:szCs w:val="22"/>
        </w:rPr>
      </w:pPr>
    </w:p>
    <w:p w:rsidR="0079243B" w:rsidRPr="005D562D" w:rsidRDefault="0079243B" w:rsidP="004B2E31">
      <w:pPr>
        <w:pStyle w:val="25"/>
        <w:keepNext/>
        <w:keepLines/>
        <w:shd w:val="clear" w:color="auto" w:fill="auto"/>
        <w:ind w:firstLine="0"/>
        <w:rPr>
          <w:rStyle w:val="24"/>
          <w:rFonts w:ascii="Courier New" w:hAnsi="Courier New" w:cs="Courier New"/>
          <w:bCs/>
          <w:color w:val="000000"/>
          <w:sz w:val="22"/>
          <w:szCs w:val="22"/>
        </w:rPr>
      </w:pPr>
      <w:bookmarkStart w:id="45" w:name="bookmark44"/>
      <w:r w:rsidRPr="005D562D">
        <w:rPr>
          <w:rStyle w:val="24"/>
          <w:rFonts w:ascii="Courier New" w:hAnsi="Courier New" w:cs="Courier New"/>
          <w:bCs/>
          <w:color w:val="000000"/>
          <w:sz w:val="22"/>
          <w:szCs w:val="22"/>
        </w:rPr>
        <w:t>ЗАЯВЛЕНИЕ</w:t>
      </w:r>
      <w:bookmarkEnd w:id="45"/>
    </w:p>
    <w:p w:rsidR="005F5303" w:rsidRDefault="0079243B" w:rsidP="005F5303">
      <w:pPr>
        <w:pStyle w:val="70"/>
        <w:shd w:val="clear" w:color="auto" w:fill="auto"/>
        <w:jc w:val="center"/>
        <w:rPr>
          <w:rStyle w:val="7"/>
          <w:rFonts w:ascii="Courier New" w:hAnsi="Courier New" w:cs="Courier New"/>
          <w:bCs/>
          <w:color w:val="000000"/>
          <w:sz w:val="22"/>
          <w:szCs w:val="22"/>
        </w:rPr>
      </w:pPr>
      <w:r w:rsidRPr="005D562D">
        <w:rPr>
          <w:rStyle w:val="7"/>
          <w:rFonts w:ascii="Courier New" w:hAnsi="Courier New" w:cs="Courier New"/>
          <w:bCs/>
          <w:color w:val="000000"/>
          <w:sz w:val="22"/>
          <w:szCs w:val="22"/>
        </w:rPr>
        <w:t xml:space="preserve">об исправлении допущенных опечаток и (или) ошибок в выданных в результате предоставления </w:t>
      </w:r>
      <w:r w:rsidR="002937C2" w:rsidRPr="005D562D">
        <w:rPr>
          <w:rStyle w:val="7"/>
          <w:rFonts w:ascii="Courier New" w:hAnsi="Courier New" w:cs="Courier New"/>
          <w:bCs/>
          <w:color w:val="000000"/>
          <w:sz w:val="22"/>
          <w:szCs w:val="22"/>
        </w:rPr>
        <w:t>муниципаль</w:t>
      </w:r>
      <w:r w:rsidRPr="005D562D">
        <w:rPr>
          <w:rStyle w:val="7"/>
          <w:rFonts w:ascii="Courier New" w:hAnsi="Courier New" w:cs="Courier New"/>
          <w:bCs/>
          <w:color w:val="000000"/>
          <w:sz w:val="22"/>
          <w:szCs w:val="22"/>
        </w:rPr>
        <w:t>ной услуги документах</w:t>
      </w:r>
    </w:p>
    <w:p w:rsidR="005F5303" w:rsidRDefault="005F5303" w:rsidP="005F5303">
      <w:pPr>
        <w:pStyle w:val="70"/>
        <w:shd w:val="clear" w:color="auto" w:fill="auto"/>
        <w:jc w:val="center"/>
        <w:rPr>
          <w:rStyle w:val="7"/>
          <w:rFonts w:ascii="Courier New" w:hAnsi="Courier New" w:cs="Courier New"/>
          <w:bCs/>
          <w:color w:val="000000"/>
          <w:sz w:val="22"/>
          <w:szCs w:val="22"/>
        </w:rPr>
      </w:pPr>
    </w:p>
    <w:p w:rsidR="0079243B" w:rsidRPr="00DA230A" w:rsidRDefault="0079243B" w:rsidP="00DA230A">
      <w:pPr>
        <w:pStyle w:val="70"/>
        <w:shd w:val="clear" w:color="auto" w:fill="auto"/>
        <w:jc w:val="both"/>
        <w:rPr>
          <w:rFonts w:ascii="Courier New" w:hAnsi="Courier New" w:cs="Courier New"/>
          <w:b w:val="0"/>
          <w:sz w:val="22"/>
          <w:szCs w:val="22"/>
        </w:rPr>
      </w:pPr>
      <w:r w:rsidRPr="00DA230A">
        <w:rPr>
          <w:rStyle w:val="2"/>
          <w:rFonts w:ascii="Courier New" w:hAnsi="Courier New" w:cs="Courier New"/>
          <w:b w:val="0"/>
          <w:color w:val="000000"/>
          <w:sz w:val="22"/>
          <w:szCs w:val="22"/>
        </w:rPr>
        <w:t>Прошу исправить опечатку и (или) ошибку в</w:t>
      </w:r>
      <w:r w:rsidR="004B2E31" w:rsidRPr="00DA230A">
        <w:rPr>
          <w:rStyle w:val="2"/>
          <w:rFonts w:ascii="Courier New" w:hAnsi="Courier New" w:cs="Courier New"/>
          <w:b w:val="0"/>
          <w:color w:val="000000"/>
          <w:sz w:val="22"/>
          <w:szCs w:val="22"/>
        </w:rPr>
        <w:t xml:space="preserve"> _______________________________________</w:t>
      </w:r>
    </w:p>
    <w:p w:rsidR="0079243B" w:rsidRPr="005D562D" w:rsidRDefault="0079243B" w:rsidP="004B2E31">
      <w:pPr>
        <w:pStyle w:val="61"/>
        <w:shd w:val="clear" w:color="auto" w:fill="auto"/>
        <w:spacing w:line="230" w:lineRule="exact"/>
        <w:ind w:firstLine="360"/>
        <w:jc w:val="center"/>
        <w:rPr>
          <w:rFonts w:ascii="Courier New" w:hAnsi="Courier New" w:cs="Courier New"/>
          <w:sz w:val="22"/>
          <w:szCs w:val="22"/>
        </w:rPr>
      </w:pPr>
      <w:r w:rsidRPr="005D562D">
        <w:rPr>
          <w:rStyle w:val="60"/>
          <w:rFonts w:ascii="Courier New" w:hAnsi="Courier New" w:cs="Courier New"/>
          <w:color w:val="000000"/>
          <w:sz w:val="22"/>
          <w:szCs w:val="22"/>
        </w:rPr>
        <w:t xml:space="preserve">указываются реквизиты и название документа, выданного уполномоченным органом в результате предоставления </w:t>
      </w:r>
      <w:r w:rsidR="002937C2" w:rsidRPr="005D562D">
        <w:rPr>
          <w:rStyle w:val="60"/>
          <w:rFonts w:ascii="Courier New" w:hAnsi="Courier New" w:cs="Courier New"/>
          <w:color w:val="000000"/>
          <w:sz w:val="22"/>
          <w:szCs w:val="22"/>
        </w:rPr>
        <w:t>муниципаль</w:t>
      </w:r>
      <w:r w:rsidRPr="005D562D">
        <w:rPr>
          <w:rStyle w:val="60"/>
          <w:rFonts w:ascii="Courier New" w:hAnsi="Courier New" w:cs="Courier New"/>
          <w:color w:val="000000"/>
          <w:sz w:val="22"/>
          <w:szCs w:val="22"/>
        </w:rPr>
        <w:t>ной услуги</w:t>
      </w:r>
    </w:p>
    <w:p w:rsidR="0079243B" w:rsidRPr="005D562D" w:rsidRDefault="0079243B" w:rsidP="00DA230A">
      <w:pPr>
        <w:pStyle w:val="21"/>
        <w:shd w:val="clear" w:color="auto" w:fill="auto"/>
        <w:tabs>
          <w:tab w:val="left" w:leader="underscore" w:pos="9668"/>
        </w:tabs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Приложение (при наличии):</w:t>
      </w:r>
      <w:r w:rsidR="004B2E31"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 xml:space="preserve"> ___________________________________________________</w:t>
      </w:r>
    </w:p>
    <w:p w:rsidR="0079243B" w:rsidRPr="005D562D" w:rsidRDefault="0079243B" w:rsidP="00DA230A">
      <w:pPr>
        <w:pStyle w:val="61"/>
        <w:shd w:val="clear" w:color="auto" w:fill="auto"/>
        <w:spacing w:line="276" w:lineRule="auto"/>
        <w:ind w:left="360" w:hanging="360"/>
        <w:jc w:val="center"/>
        <w:rPr>
          <w:rFonts w:ascii="Courier New" w:hAnsi="Courier New" w:cs="Courier New"/>
          <w:sz w:val="22"/>
          <w:szCs w:val="22"/>
        </w:rPr>
      </w:pPr>
      <w:r w:rsidRPr="005D562D">
        <w:rPr>
          <w:rStyle w:val="60"/>
          <w:rFonts w:ascii="Courier New" w:hAnsi="Courier New" w:cs="Courier New"/>
          <w:color w:val="000000"/>
          <w:sz w:val="22"/>
          <w:szCs w:val="22"/>
        </w:rPr>
        <w:t>прилагаются материалы, обосновывающие наличие опечатки и (или) ошибки</w:t>
      </w:r>
    </w:p>
    <w:p w:rsidR="0079243B" w:rsidRPr="005D562D" w:rsidRDefault="0079243B" w:rsidP="00DA230A">
      <w:pPr>
        <w:pStyle w:val="21"/>
        <w:shd w:val="clear" w:color="auto" w:fill="auto"/>
        <w:tabs>
          <w:tab w:val="left" w:leader="underscore" w:pos="2290"/>
        </w:tabs>
        <w:spacing w:line="276" w:lineRule="auto"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5D562D">
        <w:rPr>
          <w:rStyle w:val="2"/>
          <w:rFonts w:ascii="Courier New" w:hAnsi="Courier New" w:cs="Courier New"/>
          <w:color w:val="000000"/>
          <w:sz w:val="22"/>
          <w:szCs w:val="22"/>
        </w:rPr>
        <w:t>Подпись заявителя Дата</w:t>
      </w:r>
    </w:p>
    <w:sectPr w:rsidR="0079243B" w:rsidRPr="005D562D" w:rsidSect="004B2E31">
      <w:headerReference w:type="default" r:id="rId11"/>
      <w:pgSz w:w="11909" w:h="16840"/>
      <w:pgMar w:top="1134" w:right="546" w:bottom="1354" w:left="1108" w:header="0" w:footer="3" w:gutter="0"/>
      <w:pgNumType w:start="4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4A" w:rsidRDefault="0055304A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55304A" w:rsidRDefault="0055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4A" w:rsidRDefault="0055304A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55304A" w:rsidRDefault="0055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D" w:rsidRDefault="0001433B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10483850</wp:posOffset>
              </wp:positionH>
              <wp:positionV relativeFrom="page">
                <wp:posOffset>305435</wp:posOffset>
              </wp:positionV>
              <wp:extent cx="133985" cy="1530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562D" w:rsidRDefault="005D562D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1433B" w:rsidRPr="0001433B">
                            <w:rPr>
                              <w:rStyle w:val="a9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25.5pt;margin-top:24.05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" filled="f" stroked="f">
              <v:textbox style="mso-fit-shape-to-text:t" inset="0,0,0,0">
                <w:txbxContent>
                  <w:p w:rsidR="005D562D" w:rsidRDefault="005D562D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1433B" w:rsidRPr="0001433B">
                      <w:rPr>
                        <w:rStyle w:val="a9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D" w:rsidRDefault="005D562D">
    <w:pPr>
      <w:rPr>
        <w:color w:val="auto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62D" w:rsidRPr="009351E1" w:rsidRDefault="005D562D" w:rsidP="009351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D"/>
    <w:multiLevelType w:val="multilevel"/>
    <w:tmpl w:val="B08A5150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0000000F"/>
    <w:multiLevelType w:val="multilevel"/>
    <w:tmpl w:val="03902DE8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>
    <w:nsid w:val="0000001D"/>
    <w:multiLevelType w:val="multilevel"/>
    <w:tmpl w:val="0000001C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>
    <w:nsid w:val="0000001F"/>
    <w:multiLevelType w:val="multilevel"/>
    <w:tmpl w:val="0000001E"/>
    <w:lvl w:ilvl="0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3B"/>
    <w:rsid w:val="00003B0F"/>
    <w:rsid w:val="0001433B"/>
    <w:rsid w:val="00083212"/>
    <w:rsid w:val="000A08BE"/>
    <w:rsid w:val="000F04EE"/>
    <w:rsid w:val="00132A75"/>
    <w:rsid w:val="00251827"/>
    <w:rsid w:val="002937C2"/>
    <w:rsid w:val="00347740"/>
    <w:rsid w:val="003C52EB"/>
    <w:rsid w:val="00413D31"/>
    <w:rsid w:val="00424747"/>
    <w:rsid w:val="00494777"/>
    <w:rsid w:val="004B2E31"/>
    <w:rsid w:val="004E2B7E"/>
    <w:rsid w:val="004E64E5"/>
    <w:rsid w:val="00500AED"/>
    <w:rsid w:val="0055304A"/>
    <w:rsid w:val="005D562D"/>
    <w:rsid w:val="005F5303"/>
    <w:rsid w:val="006872E9"/>
    <w:rsid w:val="006C36F5"/>
    <w:rsid w:val="0078388F"/>
    <w:rsid w:val="0079243B"/>
    <w:rsid w:val="007D64E2"/>
    <w:rsid w:val="00883111"/>
    <w:rsid w:val="008A11C9"/>
    <w:rsid w:val="008A2B1E"/>
    <w:rsid w:val="009351E1"/>
    <w:rsid w:val="00946472"/>
    <w:rsid w:val="00970CFB"/>
    <w:rsid w:val="009D295E"/>
    <w:rsid w:val="00A14D17"/>
    <w:rsid w:val="00A52AEE"/>
    <w:rsid w:val="00AA09BD"/>
    <w:rsid w:val="00B030A7"/>
    <w:rsid w:val="00B800B7"/>
    <w:rsid w:val="00BF208B"/>
    <w:rsid w:val="00CA4E0A"/>
    <w:rsid w:val="00D67C7F"/>
    <w:rsid w:val="00D811A3"/>
    <w:rsid w:val="00DA230A"/>
    <w:rsid w:val="00E550D0"/>
    <w:rsid w:val="00EA50B9"/>
    <w:rsid w:val="00EC510C"/>
    <w:rsid w:val="00EE6D79"/>
    <w:rsid w:val="00EE720C"/>
    <w:rsid w:val="00F2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Times New Roman" w:hAnsi="Times New Roman" w:cs="Times New Roman"/>
      <w:i w:val="0"/>
      <w:iCs w:val="0"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hAnsi="Calibri"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semiHidden/>
    <w:unhideWhenUsed/>
    <w:rsid w:val="00EE7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720C"/>
    <w:rPr>
      <w:rFonts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33">
    <w:name w:val="Основной текст (3)3"/>
    <w:basedOn w:val="a0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"/>
    <w:basedOn w:val="a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6">
    <w:name w:val="Основной текст (6)"/>
    <w:basedOn w:val="a0"/>
    <w:uiPriority w:val="99"/>
    <w:rPr>
      <w:rFonts w:ascii="Times New Roman" w:hAnsi="Times New Roman" w:cs="Times New Roman"/>
      <w:sz w:val="20"/>
      <w:szCs w:val="20"/>
      <w:u w:val="none"/>
    </w:rPr>
  </w:style>
  <w:style w:type="character" w:customStyle="1" w:styleId="22">
    <w:name w:val="Подпись к картинке (2)_"/>
    <w:basedOn w:val="a0"/>
    <w:link w:val="210"/>
    <w:uiPriority w:val="99"/>
    <w:locked/>
    <w:rPr>
      <w:rFonts w:ascii="Times New Roman" w:hAnsi="Times New Roman" w:cs="Times New Roman"/>
      <w:sz w:val="16"/>
      <w:szCs w:val="16"/>
      <w:u w:val="none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Pr>
      <w:rFonts w:cs="Times New Roman"/>
      <w:sz w:val="10"/>
      <w:szCs w:val="10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Заголовок №2_"/>
    <w:basedOn w:val="a0"/>
    <w:link w:val="25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"/>
    <w:basedOn w:val="a0"/>
    <w:uiPriority w:val="99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30">
    <w:name w:val="Основной текст (2)3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210pt">
    <w:name w:val="Основной текст (2) + 10 pt"/>
    <w:aliases w:val="Курсив"/>
    <w:basedOn w:val="2"/>
    <w:uiPriority w:val="99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a8">
    <w:name w:val="Колонтитул_"/>
    <w:basedOn w:val="a0"/>
    <w:link w:val="1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a9">
    <w:name w:val="Колонтитул"/>
    <w:basedOn w:val="a8"/>
    <w:uiPriority w:val="99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914pt">
    <w:name w:val="Основной текст (9) + 14 pt"/>
    <w:aliases w:val="Не курсив"/>
    <w:basedOn w:val="9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uiPriority w:val="99"/>
    <w:rPr>
      <w:rFonts w:ascii="Times New Roman" w:hAnsi="Times New Roman" w:cs="Times New Roman"/>
      <w:i w:val="0"/>
      <w:iCs w:val="0"/>
      <w:noProof/>
      <w:sz w:val="20"/>
      <w:szCs w:val="20"/>
      <w:u w:val="none"/>
    </w:rPr>
  </w:style>
  <w:style w:type="character" w:customStyle="1" w:styleId="26">
    <w:name w:val="Основной текст (2) + Курсив"/>
    <w:basedOn w:val="2"/>
    <w:uiPriority w:val="9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9pt">
    <w:name w:val="Основной текст (2) + 9 pt"/>
    <w:aliases w:val="Интервал -1 pt"/>
    <w:basedOn w:val="2"/>
    <w:uiPriority w:val="99"/>
    <w:rPr>
      <w:rFonts w:ascii="Times New Roman" w:hAnsi="Times New Roman" w:cs="Times New Roman"/>
      <w:spacing w:val="-30"/>
      <w:sz w:val="18"/>
      <w:szCs w:val="18"/>
      <w:u w:val="non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01">
    <w:name w:val="Основной текст (10) + Не курсив"/>
    <w:basedOn w:val="10"/>
    <w:uiPriority w:val="99"/>
    <w:rPr>
      <w:rFonts w:ascii="Times New Roman" w:hAnsi="Times New Roman" w:cs="Times New Roman"/>
      <w:i w:val="0"/>
      <w:iCs w:val="0"/>
      <w:sz w:val="28"/>
      <w:szCs w:val="28"/>
      <w:u w:val="none"/>
    </w:rPr>
  </w:style>
  <w:style w:type="character" w:customStyle="1" w:styleId="212pt">
    <w:name w:val="Основной текст (2) + 12 pt"/>
    <w:aliases w:val="Полужирный"/>
    <w:basedOn w:val="2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1pt">
    <w:name w:val="Основной текст (2) + 11 pt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sz w:val="28"/>
      <w:szCs w:val="28"/>
      <w:u w:val="single"/>
    </w:rPr>
  </w:style>
  <w:style w:type="character" w:customStyle="1" w:styleId="11">
    <w:name w:val="Заголовок №1_"/>
    <w:basedOn w:val="a0"/>
    <w:link w:val="110"/>
    <w:uiPriority w:val="99"/>
    <w:locked/>
    <w:rPr>
      <w:rFonts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uiPriority w:val="99"/>
    <w:rPr>
      <w:rFonts w:cs="Times New Roman"/>
      <w:b/>
      <w:bCs/>
      <w:sz w:val="28"/>
      <w:szCs w:val="28"/>
      <w:u w:val="none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8"/>
      <w:szCs w:val="18"/>
      <w:u w:val="none"/>
    </w:rPr>
  </w:style>
  <w:style w:type="character" w:customStyle="1" w:styleId="120">
    <w:name w:val="Основной текст (12)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121">
    <w:name w:val="Заголовок №1 (2)_"/>
    <w:basedOn w:val="a0"/>
    <w:link w:val="122"/>
    <w:uiPriority w:val="99"/>
    <w:locked/>
    <w:rPr>
      <w:rFonts w:cs="Times New Roman"/>
      <w:sz w:val="28"/>
      <w:szCs w:val="28"/>
      <w:u w:val="none"/>
    </w:rPr>
  </w:style>
  <w:style w:type="character" w:customStyle="1" w:styleId="123">
    <w:name w:val="Основной текст (12)_"/>
    <w:basedOn w:val="a0"/>
    <w:link w:val="1210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11pt1">
    <w:name w:val="Основной текст (2) + 11 pt1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sz w:val="20"/>
      <w:szCs w:val="20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3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324" w:lineRule="exact"/>
      <w:ind w:hanging="208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0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61">
    <w:name w:val="Основной текст (6)1"/>
    <w:basedOn w:val="a"/>
    <w:link w:val="60"/>
    <w:uiPriority w:val="99"/>
    <w:pPr>
      <w:shd w:val="clear" w:color="auto" w:fill="FFFFFF"/>
      <w:spacing w:line="232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188" w:lineRule="exact"/>
      <w:jc w:val="center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7">
    <w:name w:val="Подпись к картинке"/>
    <w:basedOn w:val="a"/>
    <w:link w:val="a6"/>
    <w:uiPriority w:val="99"/>
    <w:pPr>
      <w:shd w:val="clear" w:color="auto" w:fill="FFFFFF"/>
      <w:spacing w:line="171" w:lineRule="exact"/>
    </w:pPr>
    <w:rPr>
      <w:color w:val="auto"/>
      <w:sz w:val="10"/>
      <w:szCs w:val="10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line="322" w:lineRule="exact"/>
      <w:ind w:hanging="920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line="317" w:lineRule="exact"/>
      <w:ind w:firstLine="740"/>
      <w:jc w:val="both"/>
    </w:pPr>
    <w:rPr>
      <w:rFonts w:ascii="Times New Roman" w:hAnsi="Times New Roman" w:cs="Times New Roman"/>
      <w:i/>
      <w:iCs/>
      <w:color w:val="auto"/>
      <w:sz w:val="28"/>
      <w:szCs w:val="28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line="317" w:lineRule="exact"/>
      <w:jc w:val="center"/>
      <w:outlineLvl w:val="0"/>
    </w:pPr>
    <w:rPr>
      <w:b/>
      <w:b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i/>
      <w:iCs/>
      <w:color w:val="auto"/>
      <w:sz w:val="18"/>
      <w:szCs w:val="18"/>
    </w:rPr>
  </w:style>
  <w:style w:type="paragraph" w:customStyle="1" w:styleId="1210">
    <w:name w:val="Основной текст (12)1"/>
    <w:basedOn w:val="a"/>
    <w:link w:val="123"/>
    <w:uiPriority w:val="99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22">
    <w:name w:val="Заголовок №1 (2)"/>
    <w:basedOn w:val="a"/>
    <w:link w:val="121"/>
    <w:uiPriority w:val="99"/>
    <w:pPr>
      <w:shd w:val="clear" w:color="auto" w:fill="FFFFFF"/>
      <w:spacing w:line="317" w:lineRule="exact"/>
      <w:jc w:val="both"/>
      <w:outlineLvl w:val="0"/>
    </w:pPr>
    <w:rPr>
      <w:color w:val="auto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1A3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D811A3"/>
    <w:rPr>
      <w:rFonts w:ascii="Calibri" w:hAnsi="Calibri"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semiHidden/>
    <w:unhideWhenUsed/>
    <w:rsid w:val="00EE7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E720C"/>
    <w:rPr>
      <w:rFonts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17E39-0D05-49FE-B4AD-14A8094C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10309</Words>
  <Characters>58764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AlpUfa</cp:lastModifiedBy>
  <cp:revision>2</cp:revision>
  <dcterms:created xsi:type="dcterms:W3CDTF">2022-11-15T08:12:00Z</dcterms:created>
  <dcterms:modified xsi:type="dcterms:W3CDTF">2022-11-15T08:12:00Z</dcterms:modified>
</cp:coreProperties>
</file>